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7E" w:rsidRDefault="00B84035">
      <w:pPr>
        <w:pStyle w:val="Nzov"/>
        <w:tabs>
          <w:tab w:val="left" w:pos="2940"/>
        </w:tabs>
      </w:pPr>
      <w:r>
        <w:t xml:space="preserve">KOLEKTÍVNA </w:t>
      </w:r>
      <w:r w:rsidR="004C4D98">
        <w:t>ZMLUVA</w:t>
      </w:r>
    </w:p>
    <w:p w:rsidR="00DB1D7E" w:rsidRDefault="004C4D98">
      <w:pPr>
        <w:pStyle w:val="Zkladntext"/>
        <w:spacing w:before="268"/>
        <w:ind w:left="1376"/>
      </w:pPr>
      <w:r>
        <w:t>uzatvorená dňa 26.01.20</w:t>
      </w:r>
      <w:r w:rsidR="009E07AF">
        <w:t>22</w:t>
      </w:r>
      <w:r>
        <w:t xml:space="preserve"> medzi zmluvnými stranami:</w:t>
      </w:r>
    </w:p>
    <w:p w:rsidR="00DB1D7E" w:rsidRDefault="00DB1D7E">
      <w:pPr>
        <w:pStyle w:val="Zkladntext"/>
        <w:spacing w:before="5"/>
        <w:ind w:left="0"/>
      </w:pPr>
    </w:p>
    <w:p w:rsidR="00DB1D7E" w:rsidRDefault="004C4D98">
      <w:pPr>
        <w:pStyle w:val="Nadpis1"/>
        <w:jc w:val="both"/>
      </w:pPr>
      <w:r>
        <w:t>Základnou organizáciou OZPŠaV pri Materskej škole Čajakova 4, 010 01 Žilina,</w:t>
      </w:r>
    </w:p>
    <w:p w:rsidR="00DB1D7E" w:rsidRDefault="004C4D98">
      <w:pPr>
        <w:ind w:left="116"/>
        <w:jc w:val="both"/>
        <w:rPr>
          <w:b/>
          <w:sz w:val="24"/>
        </w:rPr>
      </w:pPr>
      <w:r>
        <w:rPr>
          <w:b/>
          <w:sz w:val="24"/>
        </w:rPr>
        <w:t>IČO: 42222141</w:t>
      </w:r>
    </w:p>
    <w:p w:rsidR="00DB1D7E" w:rsidRDefault="004C4D98">
      <w:pPr>
        <w:spacing w:before="2" w:line="237" w:lineRule="auto"/>
        <w:ind w:left="116" w:right="317"/>
        <w:jc w:val="both"/>
        <w:rPr>
          <w:sz w:val="24"/>
        </w:rPr>
      </w:pPr>
      <w:r>
        <w:rPr>
          <w:b/>
          <w:sz w:val="24"/>
        </w:rPr>
        <w:t>zastúpenou Katarínou Šujanskou, splnomocnencom na kolektívne vyjednávanie a uzatvorenie kolektívnej zmluvy podľa článku 1. stanov základnej organizácie a na</w:t>
      </w:r>
      <w:r w:rsidR="004713F3">
        <w:rPr>
          <w:b/>
          <w:sz w:val="24"/>
        </w:rPr>
        <w:t xml:space="preserve"> základe plnomocenstva zo dňa 26.1.2022</w:t>
      </w:r>
      <w:r>
        <w:rPr>
          <w:b/>
          <w:sz w:val="24"/>
        </w:rPr>
        <w:t xml:space="preserve"> (</w:t>
      </w:r>
      <w:r>
        <w:rPr>
          <w:sz w:val="24"/>
        </w:rPr>
        <w:t>ďalej odborová organizácia)</w:t>
      </w:r>
    </w:p>
    <w:p w:rsidR="00DB1D7E" w:rsidRDefault="00DB1D7E">
      <w:pPr>
        <w:pStyle w:val="Zkladntext"/>
        <w:spacing w:before="2"/>
        <w:ind w:left="0"/>
      </w:pPr>
    </w:p>
    <w:p w:rsidR="00DB1D7E" w:rsidRDefault="004C4D98">
      <w:pPr>
        <w:pStyle w:val="Zkladntext"/>
        <w:ind w:left="0"/>
        <w:jc w:val="center"/>
      </w:pPr>
      <w:r>
        <w:t>a</w:t>
      </w:r>
    </w:p>
    <w:p w:rsidR="00DB1D7E" w:rsidRDefault="00DB1D7E">
      <w:pPr>
        <w:pStyle w:val="Zkladntext"/>
        <w:spacing w:before="9"/>
        <w:ind w:left="0"/>
      </w:pPr>
    </w:p>
    <w:p w:rsidR="00DB1D7E" w:rsidRDefault="004713F3">
      <w:pPr>
        <w:pStyle w:val="Nadpis1"/>
        <w:spacing w:line="235" w:lineRule="auto"/>
        <w:rPr>
          <w:b w:val="0"/>
        </w:rPr>
      </w:pPr>
      <w:r>
        <w:t>Materskou školou Predmestská 27,01001Žilina, IČO: 37905139</w:t>
      </w:r>
      <w:r w:rsidR="004C4D98">
        <w:t xml:space="preserve"> zastúpenou Mgr.</w:t>
      </w:r>
      <w:r>
        <w:t>Dagmar Vojtekovou</w:t>
      </w:r>
      <w:r w:rsidR="004C4D98">
        <w:t xml:space="preserve">, riaditeľkou školy </w:t>
      </w:r>
      <w:r w:rsidR="004C4D98">
        <w:rPr>
          <w:b w:val="0"/>
        </w:rPr>
        <w:t>(ďalej zamestnávateľ)</w:t>
      </w:r>
    </w:p>
    <w:p w:rsidR="00DB1D7E" w:rsidRDefault="004C4D98">
      <w:pPr>
        <w:pStyle w:val="Zkladntext"/>
        <w:spacing w:before="2"/>
        <w:ind w:left="116"/>
      </w:pPr>
      <w:r>
        <w:t>nasledovne:</w:t>
      </w:r>
    </w:p>
    <w:p w:rsidR="00DB1D7E" w:rsidRDefault="00DB1D7E">
      <w:pPr>
        <w:pStyle w:val="Zkladntext"/>
        <w:spacing w:before="5"/>
        <w:ind w:left="0"/>
      </w:pPr>
    </w:p>
    <w:p w:rsidR="00DB1D7E" w:rsidRDefault="004C4D98">
      <w:pPr>
        <w:pStyle w:val="Nadpis1"/>
        <w:ind w:left="0" w:right="1"/>
        <w:jc w:val="center"/>
      </w:pPr>
      <w:r>
        <w:t>Prvá časť</w:t>
      </w:r>
    </w:p>
    <w:p w:rsidR="00DB1D7E" w:rsidRDefault="004C4D98">
      <w:pPr>
        <w:pStyle w:val="Nadpis2"/>
        <w:ind w:right="1"/>
      </w:pPr>
      <w:r>
        <w:t>Úvodné ustanovenia</w:t>
      </w:r>
    </w:p>
    <w:p w:rsidR="00DB1D7E" w:rsidRDefault="00DB1D7E">
      <w:pPr>
        <w:pStyle w:val="Zkladntext"/>
        <w:ind w:left="0"/>
        <w:rPr>
          <w:b/>
          <w:i/>
        </w:rPr>
      </w:pPr>
    </w:p>
    <w:p w:rsidR="00DB1D7E" w:rsidRDefault="004C4D98">
      <w:pPr>
        <w:jc w:val="center"/>
        <w:rPr>
          <w:b/>
          <w:i/>
          <w:sz w:val="24"/>
        </w:rPr>
      </w:pPr>
      <w:r>
        <w:rPr>
          <w:b/>
          <w:i/>
          <w:sz w:val="24"/>
        </w:rPr>
        <w:t>Článok 1</w:t>
      </w:r>
    </w:p>
    <w:p w:rsidR="00DB1D7E" w:rsidRDefault="004C4D98">
      <w:pPr>
        <w:ind w:right="2"/>
        <w:jc w:val="center"/>
        <w:rPr>
          <w:b/>
          <w:i/>
          <w:sz w:val="24"/>
        </w:rPr>
      </w:pPr>
      <w:r>
        <w:rPr>
          <w:b/>
          <w:i/>
          <w:sz w:val="24"/>
        </w:rPr>
        <w:t>Spôsobilosť zmluvných strán na uzatvorenie kolektívnej zmluvy</w:t>
      </w:r>
    </w:p>
    <w:p w:rsidR="00DB1D7E" w:rsidRDefault="00DB1D7E">
      <w:pPr>
        <w:pStyle w:val="Zkladntext"/>
        <w:spacing w:before="7"/>
        <w:ind w:left="0"/>
        <w:rPr>
          <w:b/>
          <w:i/>
          <w:sz w:val="23"/>
        </w:rPr>
      </w:pPr>
    </w:p>
    <w:p w:rsidR="00DB1D7E" w:rsidRDefault="004C4D98">
      <w:pPr>
        <w:pStyle w:val="Odsekzoznamu"/>
        <w:numPr>
          <w:ilvl w:val="0"/>
          <w:numId w:val="35"/>
        </w:numPr>
        <w:tabs>
          <w:tab w:val="left" w:pos="837"/>
        </w:tabs>
        <w:ind w:right="120"/>
        <w:jc w:val="both"/>
        <w:rPr>
          <w:sz w:val="24"/>
        </w:rPr>
      </w:pPr>
      <w:r>
        <w:rPr>
          <w:sz w:val="24"/>
        </w:rPr>
        <w:t>Odborová organizácia má právnu subjektivitu podľa zákona číslo 83/1990 Zb. o združovaní občanov v znení neskorších</w:t>
      </w:r>
      <w:r w:rsidR="005A14C7">
        <w:rPr>
          <w:sz w:val="24"/>
        </w:rPr>
        <w:t xml:space="preserve"> </w:t>
      </w:r>
      <w:r>
        <w:rPr>
          <w:sz w:val="24"/>
        </w:rPr>
        <w:t>predpisov.</w:t>
      </w:r>
    </w:p>
    <w:p w:rsidR="00DB1D7E" w:rsidRDefault="004C4D98">
      <w:pPr>
        <w:pStyle w:val="Zkladntext"/>
        <w:ind w:right="115"/>
        <w:jc w:val="both"/>
      </w:pPr>
      <w:r>
        <w:t>Oprávnenie rokovať a uzatvoriť túto kolektívnu zmluvu vyplýva z článku 1. stanov odborovej organiz</w:t>
      </w:r>
      <w:r w:rsidR="004713F3">
        <w:t>ácie a z plnomocenstva zo dňa 26.01.2022</w:t>
      </w:r>
      <w:r>
        <w:t>, ktorým výbor  odborovej organizácie, jej štatutárny orgán, splnomocnil na rokovanie a uzatvorenie kolektívnej zmluvy pani Katarínu Šujanskú , predsedu odborovej</w:t>
      </w:r>
      <w:r w:rsidR="004713F3">
        <w:t xml:space="preserve"> organizácie. Plnomocenstvo z 26.01.2022</w:t>
      </w:r>
      <w:r>
        <w:t xml:space="preserve"> tvorí Prílohu A tejto kolektívnej</w:t>
      </w:r>
      <w:r w:rsidR="005A14C7">
        <w:t xml:space="preserve"> </w:t>
      </w:r>
      <w:r>
        <w:t>zmluvy.</w:t>
      </w:r>
    </w:p>
    <w:p w:rsidR="00DB1D7E" w:rsidRDefault="004C4D98">
      <w:pPr>
        <w:pStyle w:val="Odsekzoznamu"/>
        <w:numPr>
          <w:ilvl w:val="0"/>
          <w:numId w:val="35"/>
        </w:numPr>
        <w:tabs>
          <w:tab w:val="left" w:pos="837"/>
        </w:tabs>
        <w:spacing w:before="186"/>
        <w:ind w:right="119"/>
        <w:jc w:val="both"/>
        <w:rPr>
          <w:sz w:val="24"/>
        </w:rPr>
      </w:pPr>
      <w:r>
        <w:rPr>
          <w:sz w:val="24"/>
        </w:rPr>
        <w:t>Zamestnávateľ má právnu subjektivitu založenú zriaďovacou listinou zo dňa: 01.01.2004. Oprávnenie zástupcu zamestnávateľa rokovať a uzatvoriť túto kolektívnu zmluvu vyplýva z jeho funkcie riaditeľa školy, štatutárneho orgánuzamestnávateľa.</w:t>
      </w:r>
      <w:r>
        <w:rPr>
          <w:sz w:val="24"/>
          <w:vertAlign w:val="superscript"/>
        </w:rPr>
        <w:t>1</w:t>
      </w:r>
    </w:p>
    <w:p w:rsidR="00DB1D7E" w:rsidRDefault="004C4D98">
      <w:pPr>
        <w:pStyle w:val="Odsekzoznamu"/>
        <w:numPr>
          <w:ilvl w:val="0"/>
          <w:numId w:val="35"/>
        </w:numPr>
        <w:tabs>
          <w:tab w:val="left" w:pos="837"/>
        </w:tabs>
        <w:spacing w:before="182"/>
        <w:ind w:right="119"/>
        <w:jc w:val="both"/>
        <w:rPr>
          <w:sz w:val="24"/>
        </w:rPr>
      </w:pPr>
      <w:r>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záujme„ZOVZ“.</w:t>
      </w:r>
    </w:p>
    <w:p w:rsidR="00DB1D7E" w:rsidRDefault="00DB1D7E">
      <w:pPr>
        <w:pStyle w:val="Zkladntext"/>
        <w:spacing w:before="3"/>
        <w:ind w:left="0"/>
        <w:rPr>
          <w:sz w:val="21"/>
        </w:rPr>
      </w:pPr>
    </w:p>
    <w:p w:rsidR="00DB1D7E" w:rsidRDefault="004C4D98">
      <w:pPr>
        <w:pStyle w:val="Nadpis2"/>
        <w:ind w:left="402" w:right="67"/>
      </w:pPr>
      <w:r>
        <w:t>Článok 2</w:t>
      </w:r>
    </w:p>
    <w:p w:rsidR="00DB1D7E" w:rsidRDefault="004C4D98">
      <w:pPr>
        <w:ind w:left="184" w:right="67"/>
        <w:jc w:val="center"/>
        <w:rPr>
          <w:b/>
          <w:i/>
          <w:sz w:val="24"/>
        </w:rPr>
      </w:pPr>
      <w:r>
        <w:rPr>
          <w:b/>
          <w:i/>
          <w:sz w:val="24"/>
        </w:rPr>
        <w:t>Uznanie odborovej organizácie a zamestnávateľa</w:t>
      </w:r>
    </w:p>
    <w:p w:rsidR="00DB1D7E" w:rsidRDefault="00DB1D7E">
      <w:pPr>
        <w:pStyle w:val="Zkladntext"/>
        <w:spacing w:before="8"/>
        <w:ind w:left="0"/>
        <w:rPr>
          <w:b/>
          <w:i/>
          <w:sz w:val="23"/>
        </w:rPr>
      </w:pPr>
    </w:p>
    <w:p w:rsidR="00DB1D7E" w:rsidRDefault="004C4D98">
      <w:pPr>
        <w:pStyle w:val="Odsekzoznamu"/>
        <w:numPr>
          <w:ilvl w:val="0"/>
          <w:numId w:val="34"/>
        </w:numPr>
        <w:tabs>
          <w:tab w:val="left" w:pos="837"/>
        </w:tabs>
        <w:ind w:right="115"/>
        <w:jc w:val="both"/>
        <w:rPr>
          <w:sz w:val="24"/>
        </w:rPr>
      </w:pPr>
      <w:r>
        <w:rPr>
          <w:sz w:val="24"/>
        </w:rPr>
        <w:t xml:space="preserve">Zamestnávateľ uznáva v zmysle § 231 ods. 1 ZP, ako svojho zmluvného partnera </w:t>
      </w:r>
      <w:r>
        <w:rPr>
          <w:spacing w:val="2"/>
          <w:sz w:val="24"/>
        </w:rPr>
        <w:t xml:space="preserve">na </w:t>
      </w:r>
      <w:r>
        <w:rPr>
          <w:sz w:val="24"/>
        </w:rPr>
        <w:t>uzatvorenie tejto kolektívnej zmluvy odborovú</w:t>
      </w:r>
      <w:r w:rsidR="005A14C7">
        <w:rPr>
          <w:sz w:val="24"/>
        </w:rPr>
        <w:t xml:space="preserve"> </w:t>
      </w:r>
      <w:r>
        <w:rPr>
          <w:sz w:val="24"/>
        </w:rPr>
        <w:t>organizáciu.</w:t>
      </w:r>
    </w:p>
    <w:p w:rsidR="00DB1D7E" w:rsidRDefault="00DB1D7E">
      <w:pPr>
        <w:pStyle w:val="Zkladntext"/>
        <w:ind w:left="0"/>
        <w:rPr>
          <w:sz w:val="20"/>
        </w:rPr>
      </w:pPr>
    </w:p>
    <w:p w:rsidR="00DB1D7E" w:rsidRDefault="003A2B72">
      <w:pPr>
        <w:pStyle w:val="Zkladntext"/>
        <w:spacing w:before="7"/>
        <w:ind w:left="0"/>
        <w:rPr>
          <w:sz w:val="13"/>
        </w:rPr>
      </w:pPr>
      <w:r>
        <w:pict>
          <v:rect id="_x0000_s1028" style="position:absolute;margin-left:70.8pt;margin-top:9.8pt;width:2in;height:.6pt;z-index:-251658752;mso-wrap-distance-left:0;mso-wrap-distance-right:0;mso-position-horizontal-relative:page" fillcolor="black" stroked="f">
            <w10:wrap type="topAndBottom" anchorx="page"/>
          </v:rect>
        </w:pict>
      </w:r>
    </w:p>
    <w:p w:rsidR="00DB1D7E" w:rsidRDefault="004C4D98">
      <w:pPr>
        <w:spacing w:before="58" w:line="249" w:lineRule="auto"/>
        <w:ind w:left="258" w:right="119" w:hanging="142"/>
        <w:jc w:val="both"/>
        <w:rPr>
          <w:sz w:val="18"/>
        </w:rPr>
      </w:pPr>
      <w:r>
        <w:rPr>
          <w:position w:val="9"/>
          <w:sz w:val="16"/>
        </w:rPr>
        <w:t xml:space="preserve">1 </w:t>
      </w:r>
      <w:r>
        <w:rPr>
          <w:sz w:val="18"/>
        </w:rPr>
        <w:t>Ak je obec alebo mesto zamestnávateľom je potrebné dať namiesto slov "založenú zriaďovacou listinou" slová "na základe zákona č.369/1990 Zb. o obecnom zriadení“ a namiesto „...riaditeľa školy..“ označiť funkciu štatutárneho orgánu zamestnávateľa</w:t>
      </w:r>
    </w:p>
    <w:p w:rsidR="00DB1D7E" w:rsidRDefault="00DB1D7E">
      <w:pPr>
        <w:spacing w:line="249" w:lineRule="auto"/>
        <w:jc w:val="both"/>
        <w:rPr>
          <w:sz w:val="18"/>
        </w:rPr>
        <w:sectPr w:rsidR="00DB1D7E">
          <w:footerReference w:type="default" r:id="rId7"/>
          <w:type w:val="continuous"/>
          <w:pgSz w:w="11910" w:h="16840"/>
          <w:pgMar w:top="1580" w:right="1300" w:bottom="1240" w:left="1300" w:header="708" w:footer="1056" w:gutter="0"/>
          <w:pgNumType w:start="1"/>
          <w:cols w:space="708"/>
        </w:sectPr>
      </w:pPr>
    </w:p>
    <w:p w:rsidR="00DB1D7E" w:rsidRDefault="004C4D98">
      <w:pPr>
        <w:pStyle w:val="Odsekzoznamu"/>
        <w:numPr>
          <w:ilvl w:val="0"/>
          <w:numId w:val="34"/>
        </w:numPr>
        <w:tabs>
          <w:tab w:val="left" w:pos="837"/>
        </w:tabs>
        <w:spacing w:before="69"/>
        <w:ind w:right="117"/>
        <w:jc w:val="both"/>
        <w:rPr>
          <w:sz w:val="24"/>
        </w:rPr>
      </w:pPr>
      <w:r>
        <w:rPr>
          <w:sz w:val="24"/>
        </w:rPr>
        <w:lastRenderedPageBreak/>
        <w:t>Zmluvné strany sa zaväzujú, že nebudú v budúcnosti počas účinnosti tejto kolektívnej zmluvy spochybňovať vzájomné oprávnenie vystupovať ako zmluvná strana tejto kolektívnej</w:t>
      </w:r>
      <w:r w:rsidR="00687ED4">
        <w:rPr>
          <w:sz w:val="24"/>
        </w:rPr>
        <w:t xml:space="preserve"> </w:t>
      </w:r>
      <w:r>
        <w:rPr>
          <w:sz w:val="24"/>
        </w:rPr>
        <w:t>zmluvy.</w:t>
      </w:r>
    </w:p>
    <w:p w:rsidR="00DB1D7E" w:rsidRDefault="00DB1D7E">
      <w:pPr>
        <w:pStyle w:val="Zkladntext"/>
        <w:ind w:left="0"/>
        <w:rPr>
          <w:sz w:val="26"/>
        </w:rPr>
      </w:pPr>
    </w:p>
    <w:p w:rsidR="00DB1D7E" w:rsidRDefault="00DB1D7E">
      <w:pPr>
        <w:pStyle w:val="Zkladntext"/>
        <w:spacing w:before="5"/>
        <w:ind w:left="0"/>
        <w:rPr>
          <w:sz w:val="22"/>
        </w:rPr>
      </w:pPr>
    </w:p>
    <w:p w:rsidR="00DB1D7E" w:rsidRDefault="004C4D98">
      <w:pPr>
        <w:pStyle w:val="Nadpis2"/>
        <w:spacing w:before="1"/>
      </w:pPr>
      <w:r>
        <w:t>Článok 3</w:t>
      </w:r>
    </w:p>
    <w:p w:rsidR="00DB1D7E" w:rsidRDefault="004C4D98">
      <w:pPr>
        <w:ind w:right="2"/>
        <w:jc w:val="center"/>
        <w:rPr>
          <w:b/>
          <w:i/>
          <w:sz w:val="24"/>
        </w:rPr>
      </w:pPr>
      <w:r>
        <w:rPr>
          <w:b/>
          <w:i/>
          <w:sz w:val="24"/>
        </w:rPr>
        <w:t>Pôsobnosť, platnosť a účinnosť kolektívnej zmluvy</w:t>
      </w:r>
    </w:p>
    <w:p w:rsidR="00DB1D7E" w:rsidRDefault="00DB1D7E">
      <w:pPr>
        <w:pStyle w:val="Zkladntext"/>
        <w:spacing w:before="6"/>
        <w:ind w:left="0"/>
        <w:rPr>
          <w:b/>
          <w:i/>
          <w:sz w:val="23"/>
        </w:rPr>
      </w:pPr>
    </w:p>
    <w:p w:rsidR="00DB1D7E" w:rsidRDefault="004C4D98">
      <w:pPr>
        <w:pStyle w:val="Odsekzoznamu"/>
        <w:numPr>
          <w:ilvl w:val="0"/>
          <w:numId w:val="33"/>
        </w:numPr>
        <w:tabs>
          <w:tab w:val="left" w:pos="837"/>
        </w:tabs>
        <w:ind w:right="119"/>
        <w:jc w:val="both"/>
        <w:rPr>
          <w:sz w:val="24"/>
        </w:rPr>
      </w:pPr>
      <w:r>
        <w:rPr>
          <w:sz w:val="24"/>
        </w:rPr>
        <w:t>Táto KZ upravuje pracovné podmienky a podmienky zamestnávania, individuálne a kolektívne vzťahy medzi zamestnávateľom a jeho zamestnancami a práva a povinnosti zmluvných</w:t>
      </w:r>
      <w:r w:rsidR="005A14C7">
        <w:rPr>
          <w:sz w:val="24"/>
        </w:rPr>
        <w:t xml:space="preserve"> </w:t>
      </w:r>
      <w:r>
        <w:rPr>
          <w:sz w:val="24"/>
        </w:rPr>
        <w:t>strán.</w:t>
      </w:r>
    </w:p>
    <w:p w:rsidR="00DB1D7E" w:rsidRDefault="004C4D98">
      <w:pPr>
        <w:pStyle w:val="Odsekzoznamu"/>
        <w:numPr>
          <w:ilvl w:val="0"/>
          <w:numId w:val="33"/>
        </w:numPr>
        <w:tabs>
          <w:tab w:val="left" w:pos="837"/>
        </w:tabs>
        <w:spacing w:before="185"/>
        <w:ind w:right="116"/>
        <w:jc w:val="both"/>
        <w:rPr>
          <w:sz w:val="24"/>
        </w:rPr>
      </w:pPr>
      <w:r>
        <w:rPr>
          <w:sz w:val="24"/>
        </w:rPr>
        <w:t>Táto KZ je záväzná pre zmluvné strany a zamestnancov, ktorí sú u zamestnávateľa v pracovnom pomere. KZ sa nevzťahuje na zamestnancov zamestnávateľa, ktorí u neho pracujú na dohodu o vykonaní práce, na dohodu o brigádnickej práci študentov a na dohodu o</w:t>
      </w:r>
      <w:r w:rsidR="005A14C7">
        <w:rPr>
          <w:sz w:val="24"/>
        </w:rPr>
        <w:t> pracovne14</w:t>
      </w:r>
      <w:r>
        <w:rPr>
          <w:sz w:val="24"/>
        </w:rPr>
        <w:t>činnosti.</w:t>
      </w:r>
    </w:p>
    <w:p w:rsidR="00DB1D7E" w:rsidRDefault="00DB1D7E">
      <w:pPr>
        <w:pStyle w:val="Zkladntext"/>
        <w:spacing w:before="1"/>
        <w:ind w:left="0"/>
      </w:pPr>
    </w:p>
    <w:p w:rsidR="00DB1D7E" w:rsidRDefault="004C4D98">
      <w:pPr>
        <w:pStyle w:val="Odsekzoznamu"/>
        <w:numPr>
          <w:ilvl w:val="0"/>
          <w:numId w:val="33"/>
        </w:numPr>
        <w:tabs>
          <w:tab w:val="left" w:pos="837"/>
        </w:tabs>
        <w:ind w:right="117"/>
        <w:jc w:val="both"/>
        <w:rPr>
          <w:sz w:val="24"/>
        </w:rPr>
      </w:pPr>
      <w:r>
        <w:rPr>
          <w:sz w:val="24"/>
        </w:rPr>
        <w:t xml:space="preserve">Táto KZ je platná dňom jej podpisu zmluvnými stranami. Účinnosť tejto </w:t>
      </w:r>
      <w:r w:rsidR="00687ED4">
        <w:rPr>
          <w:sz w:val="24"/>
        </w:rPr>
        <w:t>KZ sa začína dňom 1.januára 2022 a skončí 31. decembra 2026</w:t>
      </w:r>
      <w:r>
        <w:rPr>
          <w:sz w:val="24"/>
        </w:rPr>
        <w:t>. ,  okrem  článkov  ktoré  sú  viazané na rozpočet, t. j. článkov 7, 9, 10, a 25, ktorých účinnosť sa sk</w:t>
      </w:r>
      <w:r w:rsidR="00687ED4">
        <w:rPr>
          <w:sz w:val="24"/>
        </w:rPr>
        <w:t>ončí končí dňom 31.decembra 2022</w:t>
      </w:r>
      <w:r>
        <w:rPr>
          <w:sz w:val="24"/>
        </w:rPr>
        <w:t>.²/“</w:t>
      </w:r>
    </w:p>
    <w:p w:rsidR="00DB1D7E" w:rsidRDefault="00DB1D7E">
      <w:pPr>
        <w:pStyle w:val="Zkladntext"/>
        <w:spacing w:before="5"/>
        <w:ind w:left="0"/>
      </w:pPr>
    </w:p>
    <w:p w:rsidR="00DB1D7E" w:rsidRDefault="004C4D98">
      <w:pPr>
        <w:pStyle w:val="Nadpis2"/>
      </w:pPr>
      <w:r>
        <w:t>Článok 4</w:t>
      </w:r>
    </w:p>
    <w:p w:rsidR="00DB1D7E" w:rsidRDefault="004C4D98">
      <w:pPr>
        <w:jc w:val="center"/>
        <w:rPr>
          <w:b/>
          <w:i/>
          <w:sz w:val="24"/>
        </w:rPr>
      </w:pPr>
      <w:r>
        <w:rPr>
          <w:b/>
          <w:i/>
          <w:sz w:val="24"/>
        </w:rPr>
        <w:t>Zmena kolektívnej zmluvy</w:t>
      </w:r>
    </w:p>
    <w:p w:rsidR="00DB1D7E" w:rsidRDefault="00DB1D7E">
      <w:pPr>
        <w:pStyle w:val="Zkladntext"/>
        <w:spacing w:before="6"/>
        <w:ind w:left="0"/>
        <w:rPr>
          <w:b/>
          <w:i/>
          <w:sz w:val="23"/>
        </w:rPr>
      </w:pPr>
    </w:p>
    <w:p w:rsidR="00DB1D7E" w:rsidRDefault="004C4D98">
      <w:pPr>
        <w:pStyle w:val="Odsekzoznamu"/>
        <w:numPr>
          <w:ilvl w:val="0"/>
          <w:numId w:val="32"/>
        </w:numPr>
        <w:tabs>
          <w:tab w:val="left" w:pos="837"/>
        </w:tabs>
        <w:spacing w:before="1"/>
        <w:ind w:right="119"/>
        <w:jc w:val="both"/>
        <w:rPr>
          <w:sz w:val="24"/>
        </w:rPr>
      </w:pPr>
      <w:r>
        <w:rPr>
          <w:sz w:val="24"/>
        </w:rPr>
        <w:t>KZ a jej rozsah sa môžu meniť len po dohode jej zmluvných strán, na základe písomného návrhu na zmenu KZ jednou zo zmluvných strán. Dohodnuté zmeny sa označia ako „doplnok ku KZ“ a číslujú sa v poradí v akom sú</w:t>
      </w:r>
      <w:r w:rsidR="00687ED4">
        <w:rPr>
          <w:sz w:val="24"/>
        </w:rPr>
        <w:t xml:space="preserve"> </w:t>
      </w:r>
      <w:r>
        <w:rPr>
          <w:sz w:val="24"/>
        </w:rPr>
        <w:t>uzatvorené.</w:t>
      </w:r>
    </w:p>
    <w:p w:rsidR="00DB1D7E" w:rsidRDefault="004C4D98">
      <w:pPr>
        <w:pStyle w:val="Odsekzoznamu"/>
        <w:numPr>
          <w:ilvl w:val="0"/>
          <w:numId w:val="32"/>
        </w:numPr>
        <w:tabs>
          <w:tab w:val="left" w:pos="837"/>
        </w:tabs>
        <w:spacing w:before="182"/>
        <w:ind w:right="115"/>
        <w:jc w:val="both"/>
        <w:rPr>
          <w:sz w:val="24"/>
        </w:rPr>
      </w:pPr>
      <w:r>
        <w:rPr>
          <w:sz w:val="24"/>
        </w:rPr>
        <w:t>Zmluvné strany sa zaväzujú dodatkom ku KZ zmeniť do budúcna (teda nie retroaktívne)  ustanovenia KZ, ktoré zakladajú finančné nároky,   t. j. články 7,   9, 10 a 25 a to v závislosti od prideleného rozpočtu zamestnávateľovi. Zmluvné strany  môžu po vzájomnej dohode dodatkom k tejto KZ zmeniť aj iné ustanovenia tejto KZ bez obmedzenia.</w:t>
      </w:r>
    </w:p>
    <w:p w:rsidR="00DB1D7E" w:rsidRDefault="00DB1D7E">
      <w:pPr>
        <w:pStyle w:val="Zkladntext"/>
        <w:spacing w:before="5"/>
        <w:ind w:left="0"/>
      </w:pPr>
    </w:p>
    <w:p w:rsidR="00DB1D7E" w:rsidRDefault="004C4D98">
      <w:pPr>
        <w:pStyle w:val="Nadpis2"/>
        <w:ind w:left="3045" w:right="3032" w:firstLine="1156"/>
        <w:jc w:val="left"/>
      </w:pPr>
      <w:r>
        <w:t>Článok 5 Archivovanie kolektívnej zmluvy</w:t>
      </w:r>
    </w:p>
    <w:p w:rsidR="00DB1D7E" w:rsidRDefault="00DB1D7E">
      <w:pPr>
        <w:pStyle w:val="Zkladntext"/>
        <w:spacing w:before="7"/>
        <w:ind w:left="0"/>
        <w:rPr>
          <w:b/>
          <w:i/>
          <w:sz w:val="23"/>
        </w:rPr>
      </w:pPr>
    </w:p>
    <w:p w:rsidR="00DB1D7E" w:rsidRDefault="004C4D98">
      <w:pPr>
        <w:pStyle w:val="Zkladntext"/>
        <w:ind w:left="476"/>
      </w:pPr>
      <w:r>
        <w:t>1. Zmluvné strany uschovajú túto KZ po dobu 5 rokov od skončenia jej účinnosti.</w:t>
      </w:r>
    </w:p>
    <w:p w:rsidR="00DB1D7E" w:rsidRDefault="00DB1D7E">
      <w:pPr>
        <w:pStyle w:val="Zkladntext"/>
        <w:spacing w:before="5"/>
        <w:ind w:left="0"/>
      </w:pPr>
    </w:p>
    <w:p w:rsidR="00DB1D7E" w:rsidRDefault="004C4D98">
      <w:pPr>
        <w:pStyle w:val="Nadpis2"/>
      </w:pPr>
      <w:r>
        <w:t>Článok 6</w:t>
      </w:r>
    </w:p>
    <w:p w:rsidR="00DB1D7E" w:rsidRDefault="004C4D98">
      <w:pPr>
        <w:ind w:right="3"/>
        <w:jc w:val="center"/>
        <w:rPr>
          <w:b/>
          <w:i/>
          <w:sz w:val="24"/>
        </w:rPr>
      </w:pPr>
      <w:r>
        <w:rPr>
          <w:b/>
          <w:i/>
          <w:sz w:val="24"/>
        </w:rPr>
        <w:t>Oboznámenie zamestnancov s kolektívnou zmluvou</w:t>
      </w:r>
    </w:p>
    <w:p w:rsidR="00DB1D7E" w:rsidRDefault="00DB1D7E">
      <w:pPr>
        <w:pStyle w:val="Zkladntext"/>
        <w:spacing w:before="7"/>
        <w:ind w:left="0"/>
        <w:rPr>
          <w:b/>
          <w:i/>
          <w:sz w:val="23"/>
        </w:rPr>
      </w:pPr>
    </w:p>
    <w:p w:rsidR="00DB1D7E" w:rsidRDefault="004C4D98">
      <w:pPr>
        <w:pStyle w:val="Odsekzoznamu"/>
        <w:numPr>
          <w:ilvl w:val="0"/>
          <w:numId w:val="31"/>
        </w:numPr>
        <w:tabs>
          <w:tab w:val="left" w:pos="837"/>
        </w:tabs>
        <w:ind w:right="116"/>
        <w:jc w:val="both"/>
        <w:rPr>
          <w:sz w:val="24"/>
        </w:rPr>
      </w:pPr>
      <w:r>
        <w:rPr>
          <w:sz w:val="24"/>
        </w:rPr>
        <w:t>Zamestnávateľ sa zaväzuje po podpísaní KZ túto rozmnožiť a v dvoch rovnopisoch ju doručiť predsedovi odborovej organizácie v lehote 10 dní od jej</w:t>
      </w:r>
      <w:r w:rsidR="005A14C7">
        <w:rPr>
          <w:sz w:val="24"/>
        </w:rPr>
        <w:t xml:space="preserve"> </w:t>
      </w:r>
      <w:r>
        <w:rPr>
          <w:sz w:val="24"/>
        </w:rPr>
        <w:t>podpísania.</w:t>
      </w:r>
    </w:p>
    <w:p w:rsidR="00DB1D7E" w:rsidRDefault="004C4D98">
      <w:pPr>
        <w:pStyle w:val="Odsekzoznamu"/>
        <w:numPr>
          <w:ilvl w:val="0"/>
          <w:numId w:val="31"/>
        </w:numPr>
        <w:tabs>
          <w:tab w:val="left" w:pos="837"/>
        </w:tabs>
        <w:spacing w:before="185"/>
        <w:ind w:right="117"/>
        <w:jc w:val="both"/>
        <w:rPr>
          <w:sz w:val="24"/>
        </w:rPr>
      </w:pPr>
      <w:r>
        <w:rPr>
          <w:sz w:val="24"/>
        </w:rPr>
        <w:t>Odborová organizácia sa zaväzuje zabezpečiť oboznámenie zamestnancov zamestnávateľa s obsahom tejto KZ do 15 dní od jej doručenia. Termín stretnutia zamestnancov dohodnú zmluvné strany. Z oboznámenia s obsahom KZ sa vyhotoví zápisnica, ktorej príloha bude prezenčná listina oboznámených</w:t>
      </w:r>
      <w:r w:rsidR="005A14C7">
        <w:rPr>
          <w:sz w:val="24"/>
        </w:rPr>
        <w:t xml:space="preserve"> </w:t>
      </w:r>
      <w:r>
        <w:rPr>
          <w:sz w:val="24"/>
        </w:rPr>
        <w:t>zamestnancov.</w:t>
      </w:r>
    </w:p>
    <w:p w:rsidR="00DB1D7E" w:rsidRDefault="00DB1D7E">
      <w:pPr>
        <w:jc w:val="both"/>
        <w:rPr>
          <w:sz w:val="24"/>
        </w:rPr>
        <w:sectPr w:rsidR="00DB1D7E">
          <w:pgSz w:w="11910" w:h="16840"/>
          <w:pgMar w:top="1320" w:right="1300" w:bottom="1240" w:left="1300" w:header="0" w:footer="1056" w:gutter="0"/>
          <w:cols w:space="708"/>
        </w:sectPr>
      </w:pPr>
    </w:p>
    <w:p w:rsidR="00DB1D7E" w:rsidRDefault="004C4D98">
      <w:pPr>
        <w:pStyle w:val="Zkladntext"/>
        <w:spacing w:before="69"/>
        <w:ind w:right="396"/>
      </w:pPr>
      <w:r>
        <w:lastRenderedPageBreak/>
        <w:t>Odborová organizácia sa zaväzuje poskytnúť svojmu členovi na základe jeho  písomnej žiadosti kópiu tejto KZ do 3 dní odpožiadania.</w:t>
      </w:r>
    </w:p>
    <w:p w:rsidR="00DB1D7E" w:rsidRDefault="004C4D98">
      <w:pPr>
        <w:pStyle w:val="Odsekzoznamu"/>
        <w:numPr>
          <w:ilvl w:val="0"/>
          <w:numId w:val="31"/>
        </w:numPr>
        <w:tabs>
          <w:tab w:val="left" w:pos="837"/>
        </w:tabs>
        <w:spacing w:before="185"/>
        <w:ind w:right="114"/>
        <w:jc w:val="both"/>
        <w:rPr>
          <w:sz w:val="24"/>
        </w:rPr>
      </w:pPr>
      <w:r>
        <w:rPr>
          <w:sz w:val="24"/>
        </w:rPr>
        <w:t>Novo prijímaných zamestnancov do pracovného pomeru oboznámi zamestnávateľ s touto KZ v rámci plnenia povinností v zmysle §-u 47 ods.2ZP.</w:t>
      </w:r>
    </w:p>
    <w:p w:rsidR="00DB1D7E" w:rsidRDefault="00DB1D7E">
      <w:pPr>
        <w:pStyle w:val="Zkladntext"/>
        <w:ind w:left="0"/>
        <w:rPr>
          <w:sz w:val="26"/>
        </w:rPr>
      </w:pPr>
    </w:p>
    <w:p w:rsidR="00DB1D7E" w:rsidRDefault="00DB1D7E">
      <w:pPr>
        <w:pStyle w:val="Zkladntext"/>
        <w:spacing w:before="5"/>
        <w:ind w:left="0"/>
        <w:rPr>
          <w:sz w:val="22"/>
        </w:rPr>
      </w:pPr>
    </w:p>
    <w:p w:rsidR="00DB1D7E" w:rsidRDefault="004C4D98">
      <w:pPr>
        <w:pStyle w:val="Nadpis1"/>
        <w:ind w:left="0"/>
        <w:jc w:val="center"/>
      </w:pPr>
      <w:r>
        <w:t>Druhá časť</w:t>
      </w:r>
    </w:p>
    <w:p w:rsidR="00DB1D7E" w:rsidRDefault="004C4D98">
      <w:pPr>
        <w:pStyle w:val="Nadpis2"/>
        <w:ind w:left="704" w:right="704"/>
      </w:pPr>
      <w:r>
        <w:t>Individuálne vzťahy, právne nároky a práva zamestnancov z kolektívnej zmluvy Článok 7</w:t>
      </w:r>
    </w:p>
    <w:p w:rsidR="00DB1D7E" w:rsidRDefault="004C4D98">
      <w:pPr>
        <w:ind w:right="2"/>
        <w:jc w:val="center"/>
        <w:rPr>
          <w:b/>
          <w:i/>
          <w:sz w:val="24"/>
        </w:rPr>
      </w:pPr>
      <w:r>
        <w:rPr>
          <w:b/>
          <w:i/>
          <w:sz w:val="24"/>
        </w:rPr>
        <w:t>Príplatky, odmeny a náhrady za pohotovosť</w:t>
      </w:r>
    </w:p>
    <w:p w:rsidR="00DB1D7E" w:rsidRDefault="00DB1D7E">
      <w:pPr>
        <w:pStyle w:val="Zkladntext"/>
        <w:spacing w:before="5"/>
        <w:ind w:left="0"/>
        <w:rPr>
          <w:b/>
          <w:i/>
        </w:rPr>
      </w:pPr>
    </w:p>
    <w:p w:rsidR="00DB1D7E" w:rsidRDefault="004C4D98">
      <w:pPr>
        <w:ind w:left="116"/>
        <w:rPr>
          <w:b/>
          <w:sz w:val="24"/>
        </w:rPr>
      </w:pPr>
      <w:r>
        <w:rPr>
          <w:b/>
          <w:sz w:val="24"/>
        </w:rPr>
        <w:t>Príplatok za riadenie</w:t>
      </w:r>
    </w:p>
    <w:p w:rsidR="00DB1D7E" w:rsidRDefault="00DB1D7E">
      <w:pPr>
        <w:pStyle w:val="Zkladntext"/>
        <w:spacing w:before="9"/>
        <w:ind w:left="0"/>
        <w:rPr>
          <w:b/>
          <w:sz w:val="23"/>
        </w:rPr>
      </w:pPr>
    </w:p>
    <w:p w:rsidR="00DB1D7E" w:rsidRDefault="004C4D98">
      <w:pPr>
        <w:pStyle w:val="Odsekzoznamu"/>
        <w:numPr>
          <w:ilvl w:val="0"/>
          <w:numId w:val="30"/>
        </w:numPr>
        <w:tabs>
          <w:tab w:val="left" w:pos="837"/>
        </w:tabs>
        <w:ind w:right="114"/>
        <w:jc w:val="both"/>
        <w:rPr>
          <w:sz w:val="24"/>
        </w:rPr>
      </w:pPr>
      <w:r>
        <w:rPr>
          <w:sz w:val="24"/>
        </w:rPr>
        <w:t>Percentuálny podiel príplatku za riadenie riaditeľovi určí zriaďovateľ v rámci rozpätia uvedeného v prílohe OVZ č.6.</w:t>
      </w:r>
    </w:p>
    <w:p w:rsidR="00DB1D7E" w:rsidRDefault="004C4D98">
      <w:pPr>
        <w:pStyle w:val="Odsekzoznamu"/>
        <w:numPr>
          <w:ilvl w:val="0"/>
          <w:numId w:val="30"/>
        </w:numPr>
        <w:tabs>
          <w:tab w:val="left" w:pos="837"/>
        </w:tabs>
        <w:spacing w:before="186"/>
        <w:ind w:right="115"/>
        <w:jc w:val="both"/>
        <w:rPr>
          <w:sz w:val="24"/>
        </w:rPr>
      </w:pPr>
      <w:r>
        <w:rPr>
          <w:sz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w:t>
      </w:r>
      <w:r w:rsidR="005A14C7">
        <w:rPr>
          <w:sz w:val="24"/>
        </w:rPr>
        <w:t xml:space="preserve">  je  zaradený,  zvýšenej   o 1 </w:t>
      </w:r>
      <w:r>
        <w:rPr>
          <w:sz w:val="24"/>
        </w:rPr>
        <w:t>4  %,      s prihliadnutím na náročnosť riadiacej práce a v závislosti od kvality riadenia jemu zvereného organizačného útvaru a podriadených zamestnancov. Rozpätie percentuálneho podielu podľa stupňa riadenia a pôsobnosti zamestnávateľa je uvedené v prílohe č. 6OVZ.</w:t>
      </w:r>
    </w:p>
    <w:p w:rsidR="00DB1D7E" w:rsidRDefault="00DB1D7E">
      <w:pPr>
        <w:pStyle w:val="Zkladntext"/>
        <w:spacing w:before="10"/>
        <w:ind w:left="0"/>
      </w:pPr>
    </w:p>
    <w:p w:rsidR="00DB1D7E" w:rsidRDefault="004C4D98">
      <w:pPr>
        <w:pStyle w:val="Nadpis1"/>
      </w:pPr>
      <w:r>
        <w:t>Príplatok za zastupovanie</w:t>
      </w:r>
    </w:p>
    <w:p w:rsidR="00DB1D7E" w:rsidRDefault="00DB1D7E">
      <w:pPr>
        <w:pStyle w:val="Zkladntext"/>
        <w:spacing w:before="7"/>
        <w:ind w:left="0"/>
        <w:rPr>
          <w:b/>
          <w:sz w:val="23"/>
        </w:rPr>
      </w:pPr>
    </w:p>
    <w:p w:rsidR="00DB1D7E" w:rsidRDefault="004C4D98">
      <w:pPr>
        <w:pStyle w:val="Odsekzoznamu"/>
        <w:numPr>
          <w:ilvl w:val="0"/>
          <w:numId w:val="29"/>
        </w:numPr>
        <w:tabs>
          <w:tab w:val="left" w:pos="837"/>
        </w:tabs>
        <w:ind w:right="119"/>
        <w:jc w:val="both"/>
        <w:rPr>
          <w:sz w:val="24"/>
        </w:rPr>
      </w:pPr>
      <w:r>
        <w:rPr>
          <w:sz w:val="24"/>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w:t>
      </w:r>
      <w:r w:rsidR="005A14C7">
        <w:rPr>
          <w:sz w:val="24"/>
        </w:rPr>
        <w:t xml:space="preserve"> </w:t>
      </w:r>
      <w:r>
        <w:rPr>
          <w:sz w:val="24"/>
        </w:rPr>
        <w:t>zamestnanca.</w:t>
      </w:r>
    </w:p>
    <w:p w:rsidR="00DB1D7E" w:rsidRDefault="004C4D98">
      <w:pPr>
        <w:pStyle w:val="Odsekzoznamu"/>
        <w:numPr>
          <w:ilvl w:val="0"/>
          <w:numId w:val="29"/>
        </w:numPr>
        <w:tabs>
          <w:tab w:val="left" w:pos="837"/>
        </w:tabs>
        <w:spacing w:before="182"/>
        <w:ind w:right="117"/>
        <w:jc w:val="both"/>
        <w:rPr>
          <w:sz w:val="24"/>
        </w:rPr>
      </w:pPr>
      <w:r>
        <w:rPr>
          <w:sz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w:t>
      </w:r>
      <w:r w:rsidR="005A14C7">
        <w:rPr>
          <w:sz w:val="24"/>
        </w:rPr>
        <w:t xml:space="preserve"> </w:t>
      </w:r>
      <w:r>
        <w:rPr>
          <w:sz w:val="24"/>
        </w:rPr>
        <w:t>nepatrí.</w:t>
      </w:r>
    </w:p>
    <w:p w:rsidR="00DB1D7E" w:rsidRDefault="00DB1D7E">
      <w:pPr>
        <w:pStyle w:val="Zkladntext"/>
        <w:spacing w:before="4"/>
        <w:ind w:left="0"/>
        <w:rPr>
          <w:sz w:val="21"/>
        </w:rPr>
      </w:pPr>
    </w:p>
    <w:p w:rsidR="00DB1D7E" w:rsidRDefault="004C4D98">
      <w:pPr>
        <w:pStyle w:val="Nadpis1"/>
      </w:pPr>
      <w:r>
        <w:t>Príplatok za zmennosť</w:t>
      </w:r>
    </w:p>
    <w:p w:rsidR="00DB1D7E" w:rsidRDefault="00DB1D7E">
      <w:pPr>
        <w:pStyle w:val="Zkladntext"/>
        <w:spacing w:before="7"/>
        <w:ind w:left="0"/>
        <w:rPr>
          <w:b/>
          <w:sz w:val="23"/>
        </w:rPr>
      </w:pPr>
    </w:p>
    <w:p w:rsidR="00DB1D7E" w:rsidRDefault="004C4D98">
      <w:pPr>
        <w:pStyle w:val="Zkladntext"/>
        <w:ind w:left="116"/>
      </w:pPr>
      <w:r>
        <w:t>Zamestnávateľ vyplatí zamestnancovi pracujúcemu:</w:t>
      </w:r>
    </w:p>
    <w:p w:rsidR="005A14C7" w:rsidRDefault="004C4D98" w:rsidP="005A14C7">
      <w:pPr>
        <w:pStyle w:val="Zkladntextodsazen21"/>
        <w:ind w:left="0" w:firstLine="0"/>
      </w:pPr>
      <w:r>
        <w:t>a) v dvojzmennej prevádzke príplatok za</w:t>
      </w:r>
      <w:r w:rsidR="005A14C7">
        <w:t xml:space="preserve"> zmennosť mesačne v sume 10%</w:t>
      </w:r>
      <w:r>
        <w:t>,</w:t>
      </w:r>
      <w:r w:rsidR="005A14C7">
        <w:t xml:space="preserve">platovej tarify </w:t>
      </w:r>
      <w:r w:rsidR="005A14C7">
        <w:rPr>
          <w:sz w:val="24"/>
          <w:szCs w:val="22"/>
        </w:rPr>
        <w:t>prvého platového stupňa prvej platovej triedy základnej stupnice platových taríf uvedenej v prílohe č.3OVZ (§ 13 OVZ).</w:t>
      </w:r>
    </w:p>
    <w:p w:rsidR="00DB1D7E" w:rsidRDefault="00DB1D7E">
      <w:pPr>
        <w:pStyle w:val="Zkladntext"/>
        <w:ind w:left="476"/>
      </w:pPr>
    </w:p>
    <w:p w:rsidR="00DB1D7E" w:rsidRDefault="00DB1D7E">
      <w:pPr>
        <w:sectPr w:rsidR="00DB1D7E">
          <w:pgSz w:w="11910" w:h="16840"/>
          <w:pgMar w:top="1320" w:right="1300" w:bottom="1240" w:left="1300" w:header="0" w:footer="1056" w:gutter="0"/>
          <w:cols w:space="708"/>
        </w:sectPr>
      </w:pPr>
    </w:p>
    <w:p w:rsidR="00DB1D7E" w:rsidRDefault="004C4D98">
      <w:pPr>
        <w:pStyle w:val="Nadpis1"/>
        <w:spacing w:before="74"/>
      </w:pPr>
      <w:r>
        <w:lastRenderedPageBreak/>
        <w:t>Príplatok za výkon špecializovanej činnosti</w:t>
      </w:r>
    </w:p>
    <w:p w:rsidR="00DB1D7E" w:rsidRDefault="00DB1D7E">
      <w:pPr>
        <w:pStyle w:val="Zkladntext"/>
        <w:spacing w:before="7"/>
        <w:ind w:left="0"/>
        <w:rPr>
          <w:b/>
          <w:sz w:val="23"/>
        </w:rPr>
      </w:pPr>
    </w:p>
    <w:p w:rsidR="00DB1D7E" w:rsidRDefault="004C4D98">
      <w:pPr>
        <w:pStyle w:val="Zkladntext"/>
        <w:ind w:left="399" w:right="114" w:hanging="284"/>
        <w:jc w:val="both"/>
      </w:pPr>
      <w:r>
        <w:t>Zamestnávateľ vyplatí zamestnancovi, za výkon špecializovanej činnosti príplatky nasledovne:</w:t>
      </w:r>
    </w:p>
    <w:p w:rsidR="00DB1D7E" w:rsidRDefault="004C4D98">
      <w:pPr>
        <w:pStyle w:val="Odsekzoznamu"/>
        <w:numPr>
          <w:ilvl w:val="0"/>
          <w:numId w:val="28"/>
        </w:numPr>
        <w:tabs>
          <w:tab w:val="left" w:pos="837"/>
        </w:tabs>
        <w:ind w:right="112"/>
        <w:jc w:val="both"/>
        <w:rPr>
          <w:sz w:val="24"/>
        </w:rPr>
      </w:pPr>
      <w:r>
        <w:rPr>
          <w:sz w:val="24"/>
        </w:rPr>
        <w:t xml:space="preserve">pedagogickému zamestnancovi za činnosť triedneho učiteľa, ak túto činnosť vykonáva v jednej triede, príplatok v sume 5% platovej tarify platovej triedy a pracovnej triedy, do </w:t>
      </w:r>
      <w:r w:rsidR="005A14C7">
        <w:rPr>
          <w:sz w:val="24"/>
        </w:rPr>
        <w:t>ktorej je zaradený, zvýšenej o 1</w:t>
      </w:r>
      <w:r>
        <w:rPr>
          <w:sz w:val="24"/>
        </w:rPr>
        <w:t>4%,</w:t>
      </w:r>
    </w:p>
    <w:p w:rsidR="00DB1D7E" w:rsidRDefault="004C4D98">
      <w:pPr>
        <w:pStyle w:val="Odsekzoznamu"/>
        <w:numPr>
          <w:ilvl w:val="0"/>
          <w:numId w:val="28"/>
        </w:numPr>
        <w:tabs>
          <w:tab w:val="left" w:pos="837"/>
        </w:tabs>
        <w:ind w:right="118"/>
        <w:jc w:val="both"/>
        <w:rPr>
          <w:sz w:val="24"/>
        </w:rPr>
      </w:pPr>
      <w:r>
        <w:rPr>
          <w:sz w:val="24"/>
        </w:rPr>
        <w:t xml:space="preserve">pedagogickému zamestnancovi za činnosť triedneho učiteľa, ak túto činnosť vykonáva v dvoch alebo viacerých triedach, príplatok v sume 10% platovej tarify platovej triedy a pracovnej triedy, do </w:t>
      </w:r>
      <w:r w:rsidR="005A14C7">
        <w:rPr>
          <w:sz w:val="24"/>
        </w:rPr>
        <w:t>ktorej je zaradený, zvýšenej o 1</w:t>
      </w:r>
      <w:r>
        <w:rPr>
          <w:sz w:val="24"/>
        </w:rPr>
        <w:t>4%, ( § 13bOVZ),</w:t>
      </w:r>
    </w:p>
    <w:p w:rsidR="00DB1D7E" w:rsidRDefault="004C4D98">
      <w:pPr>
        <w:pStyle w:val="Odsekzoznamu"/>
        <w:numPr>
          <w:ilvl w:val="0"/>
          <w:numId w:val="28"/>
        </w:numPr>
        <w:tabs>
          <w:tab w:val="left" w:pos="837"/>
        </w:tabs>
        <w:ind w:right="115"/>
        <w:jc w:val="both"/>
        <w:rPr>
          <w:sz w:val="24"/>
        </w:rPr>
      </w:pPr>
      <w:r>
        <w:rPr>
          <w:sz w:val="24"/>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w:t>
      </w:r>
      <w:r w:rsidR="005A14C7">
        <w:rPr>
          <w:sz w:val="24"/>
        </w:rPr>
        <w:t>orej je zaradený , zvýšenej  o 1</w:t>
      </w:r>
      <w:r>
        <w:rPr>
          <w:sz w:val="24"/>
        </w:rPr>
        <w:t>4%,</w:t>
      </w:r>
    </w:p>
    <w:p w:rsidR="00DB1D7E" w:rsidRDefault="004C4D98">
      <w:pPr>
        <w:pStyle w:val="Odsekzoznamu"/>
        <w:numPr>
          <w:ilvl w:val="0"/>
          <w:numId w:val="28"/>
        </w:numPr>
        <w:tabs>
          <w:tab w:val="left" w:pos="837"/>
        </w:tabs>
        <w:spacing w:before="1"/>
        <w:ind w:right="115"/>
        <w:jc w:val="both"/>
        <w:rPr>
          <w:sz w:val="24"/>
        </w:rPr>
      </w:pPr>
      <w:r>
        <w:rPr>
          <w:sz w:val="24"/>
        </w:rPr>
        <w:t xml:space="preserve">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w:t>
      </w:r>
      <w:r w:rsidR="00582063">
        <w:rPr>
          <w:sz w:val="24"/>
        </w:rPr>
        <w:t>ktorej je zaradený , zvýšenej o1</w:t>
      </w:r>
      <w:r>
        <w:rPr>
          <w:sz w:val="24"/>
        </w:rPr>
        <w:t>4%,</w:t>
      </w:r>
    </w:p>
    <w:p w:rsidR="00DB1D7E" w:rsidRDefault="00DB1D7E">
      <w:pPr>
        <w:pStyle w:val="Zkladntext"/>
        <w:spacing w:before="5"/>
        <w:ind w:left="0"/>
      </w:pPr>
    </w:p>
    <w:p w:rsidR="00DB1D7E" w:rsidRDefault="004C4D98">
      <w:pPr>
        <w:pStyle w:val="Nadpis1"/>
      </w:pPr>
      <w:r>
        <w:t>Príplatok za prácu v noci</w:t>
      </w:r>
    </w:p>
    <w:p w:rsidR="00DB1D7E" w:rsidRDefault="00DB1D7E">
      <w:pPr>
        <w:pStyle w:val="Zkladntext"/>
        <w:spacing w:before="7"/>
        <w:ind w:left="0"/>
        <w:rPr>
          <w:b/>
          <w:sz w:val="23"/>
        </w:rPr>
      </w:pPr>
    </w:p>
    <w:p w:rsidR="00DB1D7E" w:rsidRDefault="004C4D98">
      <w:pPr>
        <w:pStyle w:val="Zkladntext"/>
        <w:ind w:left="116" w:right="105"/>
      </w:pPr>
      <w:r>
        <w:t>Zamestnávateľ vyplatí zamestnancovi za hodinu práce v noci príplatok v sume 25% hodinovej sadzby jeho funkčného platu (§ 16 OVZ).</w:t>
      </w:r>
    </w:p>
    <w:p w:rsidR="00582063" w:rsidRDefault="00582063" w:rsidP="00582063">
      <w:pPr>
        <w:pStyle w:val="Zkladntextodsazen21"/>
        <w:ind w:left="0" w:firstLine="0"/>
        <w:rPr>
          <w:b/>
          <w:sz w:val="24"/>
          <w:szCs w:val="22"/>
        </w:rPr>
      </w:pPr>
    </w:p>
    <w:p w:rsidR="00582063" w:rsidRDefault="00582063" w:rsidP="00582063">
      <w:pPr>
        <w:pStyle w:val="Zkladntextodsazen21"/>
        <w:ind w:left="0" w:firstLine="0"/>
      </w:pPr>
      <w:r>
        <w:rPr>
          <w:b/>
          <w:sz w:val="24"/>
          <w:szCs w:val="22"/>
        </w:rPr>
        <w:t>Príplatok za prácu v sobotu alebo nedeľu</w:t>
      </w:r>
    </w:p>
    <w:p w:rsidR="00582063" w:rsidRDefault="00582063" w:rsidP="00582063">
      <w:pPr>
        <w:pStyle w:val="Zkladntextodsazen21"/>
        <w:ind w:left="0" w:firstLine="0"/>
        <w:rPr>
          <w:b/>
          <w:sz w:val="24"/>
          <w:szCs w:val="22"/>
        </w:rPr>
      </w:pPr>
    </w:p>
    <w:p w:rsidR="00582063" w:rsidRDefault="00582063" w:rsidP="00582063">
      <w:pPr>
        <w:pStyle w:val="Zkladntextodsazen21"/>
        <w:ind w:left="0" w:firstLine="0"/>
      </w:pPr>
      <w:r>
        <w:rPr>
          <w:sz w:val="24"/>
          <w:szCs w:val="22"/>
        </w:rPr>
        <w:t>Zamestnávateľ vyplatí zamestnancovi za hodinu práce v sobotu alebo v nedeľu príplatok v sume 30% hodinovej sadzby jeho funkčného platu.</w:t>
      </w:r>
      <w:r>
        <w:t xml:space="preserve"> </w:t>
      </w:r>
      <w:r>
        <w:rPr>
          <w:sz w:val="24"/>
          <w:szCs w:val="22"/>
        </w:rPr>
        <w:t>(§ 17 OVZ).</w:t>
      </w:r>
    </w:p>
    <w:p w:rsidR="00582063" w:rsidRDefault="00582063" w:rsidP="00582063">
      <w:pPr>
        <w:pStyle w:val="Zkladntextodsazen21"/>
        <w:ind w:left="0" w:firstLine="0"/>
        <w:rPr>
          <w:sz w:val="24"/>
          <w:szCs w:val="22"/>
        </w:rPr>
      </w:pPr>
    </w:p>
    <w:p w:rsidR="00582063" w:rsidRDefault="00582063" w:rsidP="00582063">
      <w:pPr>
        <w:pStyle w:val="Zkladntextodsazen21"/>
        <w:ind w:left="0" w:firstLine="0"/>
      </w:pPr>
      <w:r>
        <w:rPr>
          <w:b/>
          <w:sz w:val="24"/>
          <w:szCs w:val="22"/>
        </w:rPr>
        <w:t>Príplatok za prácu vo sviatok</w:t>
      </w:r>
    </w:p>
    <w:p w:rsidR="00582063" w:rsidRDefault="00582063" w:rsidP="00582063">
      <w:pPr>
        <w:pStyle w:val="Zkladntextodsazen21"/>
        <w:rPr>
          <w:b/>
          <w:sz w:val="24"/>
          <w:szCs w:val="22"/>
        </w:rPr>
      </w:pPr>
    </w:p>
    <w:p w:rsidR="00582063" w:rsidRDefault="00582063" w:rsidP="00582063">
      <w:pPr>
        <w:pStyle w:val="Zkladntextodsazen21"/>
        <w:ind w:left="0" w:firstLine="0"/>
      </w:pPr>
      <w:r>
        <w:rPr>
          <w:sz w:val="24"/>
          <w:szCs w:val="22"/>
        </w:rPr>
        <w:t xml:space="preserve"> Zamestnávateľ vyplatí zamestnancovi za hodinu práce vo sviatok príplatok v sume 100% hodinovej sadzby jeho funkčného platu (§ 18 OVZ). </w:t>
      </w:r>
    </w:p>
    <w:p w:rsidR="00582063" w:rsidRDefault="00582063" w:rsidP="00582063">
      <w:pPr>
        <w:pStyle w:val="Zkladntextodsazen21"/>
        <w:ind w:left="0" w:firstLine="0"/>
        <w:rPr>
          <w:sz w:val="24"/>
          <w:szCs w:val="22"/>
        </w:rPr>
      </w:pPr>
    </w:p>
    <w:p w:rsidR="00582063" w:rsidRDefault="00582063">
      <w:pPr>
        <w:pStyle w:val="Zkladntext"/>
        <w:ind w:left="116" w:right="105"/>
      </w:pPr>
    </w:p>
    <w:p w:rsidR="00DB1D7E" w:rsidRDefault="00DB1D7E">
      <w:pPr>
        <w:pStyle w:val="Zkladntext"/>
        <w:spacing w:before="5"/>
        <w:ind w:left="0"/>
      </w:pPr>
    </w:p>
    <w:p w:rsidR="00DB1D7E" w:rsidRDefault="004C4D98">
      <w:pPr>
        <w:pStyle w:val="Nadpis1"/>
      </w:pPr>
      <w:r>
        <w:t>Plat za prácu nadčas</w:t>
      </w:r>
    </w:p>
    <w:p w:rsidR="00DB1D7E" w:rsidRDefault="00DB1D7E">
      <w:pPr>
        <w:pStyle w:val="Zkladntext"/>
        <w:spacing w:before="7"/>
        <w:ind w:left="0"/>
        <w:rPr>
          <w:b/>
          <w:sz w:val="23"/>
        </w:rPr>
      </w:pPr>
    </w:p>
    <w:p w:rsidR="00582063" w:rsidRDefault="004C4D98" w:rsidP="00582063">
      <w:pPr>
        <w:pStyle w:val="Zkladntextodsazen21"/>
        <w:ind w:left="0" w:firstLine="0"/>
      </w:pPr>
      <w: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ods.6 až 8 tohto článku. (§ 19OVZ)</w:t>
      </w:r>
      <w:r w:rsidR="00582063">
        <w:t xml:space="preserve"> </w:t>
      </w:r>
      <w:r w:rsidR="00582063">
        <w:rPr>
          <w:sz w:val="24"/>
          <w:szCs w:val="22"/>
        </w:rPr>
        <w:t>Zametnávateľ môže so zamestnancom dohodnúť čerpanie náhradného voľna za prácu nadčas. Zamestnancovi patrí náhradné voľno v rozsahu,v korom práca nadčas trvala,v tom prípade mzdové zvýhodnenie podľa ods.1 nepatrí.</w:t>
      </w:r>
    </w:p>
    <w:p w:rsidR="00DB1D7E" w:rsidRDefault="00DB1D7E">
      <w:pPr>
        <w:pStyle w:val="Zkladntext"/>
        <w:ind w:left="116" w:right="116"/>
        <w:jc w:val="both"/>
      </w:pPr>
    </w:p>
    <w:p w:rsidR="00DB1D7E" w:rsidRDefault="00DB1D7E">
      <w:pPr>
        <w:pStyle w:val="Zkladntext"/>
        <w:spacing w:before="5"/>
        <w:ind w:left="0"/>
      </w:pPr>
    </w:p>
    <w:p w:rsidR="00DB1D7E" w:rsidRPr="00582063" w:rsidRDefault="004C4D98">
      <w:pPr>
        <w:pStyle w:val="Nadpis1"/>
        <w:jc w:val="both"/>
      </w:pPr>
      <w:r w:rsidRPr="00582063">
        <w:t>Plat za neaktívnu časť pracovnej pohotovosti na pracovisku</w:t>
      </w:r>
    </w:p>
    <w:p w:rsidR="00DB1D7E" w:rsidRPr="00582063" w:rsidRDefault="00DB1D7E">
      <w:pPr>
        <w:pStyle w:val="Zkladntext"/>
        <w:spacing w:before="6"/>
        <w:ind w:left="0"/>
        <w:rPr>
          <w:b/>
        </w:rPr>
      </w:pPr>
    </w:p>
    <w:p w:rsidR="00DB1D7E" w:rsidRPr="00582063" w:rsidRDefault="004C4D98">
      <w:pPr>
        <w:pStyle w:val="Zkladntext"/>
        <w:spacing w:before="1"/>
        <w:ind w:left="116" w:right="116"/>
        <w:jc w:val="both"/>
      </w:pPr>
      <w:r w:rsidRPr="00582063">
        <w:t>Ak zamestnávateľ zamestnancovi nariadi alebo s ním dohodne pracovnú pohotovosť na pracovisku, patrí zamestnancovi za každú hodinu neaktívnej časti pracovnej pohotovosti 50</w:t>
      </w:r>
    </w:p>
    <w:p w:rsidR="00DB1D7E" w:rsidRPr="00582063" w:rsidRDefault="004C4D98">
      <w:pPr>
        <w:pStyle w:val="Zkladntext"/>
        <w:ind w:left="116"/>
        <w:jc w:val="both"/>
      </w:pPr>
      <w:r w:rsidRPr="00582063">
        <w:t>%, a ak ide o deň pracovného pokoja 100 % hodinovej sadzby jeho funkčného platu.</w:t>
      </w:r>
    </w:p>
    <w:p w:rsidR="00DB1D7E" w:rsidRPr="00582063" w:rsidRDefault="004C4D98">
      <w:pPr>
        <w:pStyle w:val="Zkladntext"/>
        <w:spacing w:before="184"/>
        <w:ind w:left="116" w:right="123"/>
        <w:jc w:val="both"/>
      </w:pPr>
      <w:r w:rsidRPr="00582063">
        <w:t>Za neaktívnu časť pracovnej pohotovosti na pracovisku zamestnancovi nepatrí príplatok podľa § 16 až 18 a plat za prácu nadčas podľa § 19 OVZ.</w:t>
      </w:r>
    </w:p>
    <w:p w:rsidR="00DB1D7E" w:rsidRPr="00582063" w:rsidRDefault="004C4D98">
      <w:pPr>
        <w:pStyle w:val="Zkladntext"/>
        <w:spacing w:before="183"/>
        <w:ind w:left="116" w:right="118"/>
        <w:jc w:val="both"/>
      </w:pPr>
      <w:r w:rsidRPr="00582063">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w:t>
      </w:r>
      <w:r w:rsidR="00582063" w:rsidRPr="00582063">
        <w:t xml:space="preserve"> </w:t>
      </w:r>
      <w:r w:rsidRPr="00582063">
        <w:t>plat.</w:t>
      </w:r>
    </w:p>
    <w:p w:rsidR="00DB1D7E" w:rsidRPr="00582063" w:rsidRDefault="00DB1D7E">
      <w:pPr>
        <w:jc w:val="both"/>
        <w:rPr>
          <w:sz w:val="24"/>
          <w:szCs w:val="24"/>
        </w:rPr>
      </w:pPr>
    </w:p>
    <w:p w:rsidR="00582063" w:rsidRPr="00582063" w:rsidRDefault="00582063">
      <w:pPr>
        <w:jc w:val="both"/>
        <w:rPr>
          <w:sz w:val="24"/>
          <w:szCs w:val="24"/>
        </w:rPr>
      </w:pPr>
    </w:p>
    <w:p w:rsidR="00582063" w:rsidRPr="00582063" w:rsidRDefault="00582063">
      <w:pPr>
        <w:jc w:val="both"/>
        <w:rPr>
          <w:sz w:val="24"/>
          <w:szCs w:val="24"/>
        </w:rPr>
      </w:pPr>
    </w:p>
    <w:p w:rsidR="00582063" w:rsidRDefault="00582063" w:rsidP="00582063">
      <w:pPr>
        <w:jc w:val="both"/>
        <w:rPr>
          <w:b/>
          <w:sz w:val="24"/>
          <w:szCs w:val="24"/>
        </w:rPr>
      </w:pPr>
    </w:p>
    <w:p w:rsidR="00582063" w:rsidRDefault="00582063" w:rsidP="00582063">
      <w:pPr>
        <w:jc w:val="both"/>
        <w:rPr>
          <w:b/>
          <w:sz w:val="24"/>
          <w:szCs w:val="24"/>
        </w:rPr>
      </w:pPr>
    </w:p>
    <w:p w:rsidR="00582063" w:rsidRPr="00582063" w:rsidRDefault="00582063" w:rsidP="00582063">
      <w:pPr>
        <w:jc w:val="both"/>
        <w:rPr>
          <w:sz w:val="24"/>
          <w:szCs w:val="24"/>
        </w:rPr>
      </w:pPr>
      <w:r w:rsidRPr="00582063">
        <w:rPr>
          <w:b/>
          <w:sz w:val="24"/>
          <w:szCs w:val="24"/>
        </w:rPr>
        <w:t>Náhrada za neaktívnu časť pracovnej pohotovosti mimo pracoviska</w:t>
      </w:r>
    </w:p>
    <w:p w:rsidR="00582063" w:rsidRPr="00582063" w:rsidRDefault="00582063" w:rsidP="00582063">
      <w:pPr>
        <w:pStyle w:val="Hlavika"/>
        <w:tabs>
          <w:tab w:val="left" w:pos="0"/>
        </w:tabs>
        <w:jc w:val="both"/>
        <w:rPr>
          <w:b/>
          <w:lang w:eastAsia="sk-SK"/>
        </w:rPr>
      </w:pPr>
    </w:p>
    <w:p w:rsidR="00582063" w:rsidRDefault="00582063" w:rsidP="00582063">
      <w:pPr>
        <w:pStyle w:val="Hlavika"/>
        <w:tabs>
          <w:tab w:val="left" w:pos="0"/>
        </w:tabs>
        <w:jc w:val="both"/>
      </w:pPr>
      <w:r w:rsidRPr="00582063">
        <w:t>Ak je zamestnancovi nariadená alebo s ním dohodnutá pracovná pohotovosť mimo pracoviska, patrí mu za každú hodinu neaktívnej časti pracovnej pohotovosti</w:t>
      </w:r>
    </w:p>
    <w:p w:rsidR="00582063" w:rsidRPr="00582063" w:rsidRDefault="00582063" w:rsidP="00582063">
      <w:pPr>
        <w:pStyle w:val="Hlavika"/>
        <w:tabs>
          <w:tab w:val="left" w:pos="0"/>
        </w:tabs>
        <w:jc w:val="both"/>
      </w:pPr>
    </w:p>
    <w:p w:rsidR="00582063" w:rsidRPr="00582063" w:rsidRDefault="00582063" w:rsidP="00582063">
      <w:pPr>
        <w:pStyle w:val="Hlavika"/>
        <w:numPr>
          <w:ilvl w:val="0"/>
          <w:numId w:val="36"/>
        </w:numPr>
        <w:tabs>
          <w:tab w:val="left" w:pos="284"/>
          <w:tab w:val="left" w:pos="540"/>
        </w:tabs>
        <w:ind w:left="284" w:hanging="284"/>
        <w:jc w:val="both"/>
      </w:pPr>
      <w:r w:rsidRPr="00582063">
        <w:t>náhrada v sume 15 % hodinovej sadzby jeho funkčného platu alebo 25 % tejto sumy, ak ide o deň pracovného pokoja,</w:t>
      </w:r>
    </w:p>
    <w:p w:rsidR="00582063" w:rsidRPr="00582063" w:rsidRDefault="00582063" w:rsidP="00582063">
      <w:pPr>
        <w:pStyle w:val="Hlavika"/>
        <w:numPr>
          <w:ilvl w:val="0"/>
          <w:numId w:val="36"/>
        </w:numPr>
        <w:tabs>
          <w:tab w:val="left" w:pos="284"/>
        </w:tabs>
        <w:ind w:left="284" w:hanging="284"/>
        <w:jc w:val="both"/>
      </w:pPr>
      <w:r w:rsidRPr="00582063">
        <w:t>s možnosťou použitia pridelených mobilných prostriedkov spojenia, náhrada v sume 5 % hodinovej sadzby jeho funkčného platu alebo 10 % tejto sumy, ak ide o deň pracovného pokoja.</w:t>
      </w:r>
    </w:p>
    <w:p w:rsidR="00582063" w:rsidRPr="00582063" w:rsidRDefault="00582063" w:rsidP="00582063">
      <w:pPr>
        <w:pStyle w:val="Hlavika"/>
        <w:jc w:val="both"/>
      </w:pPr>
    </w:p>
    <w:p w:rsidR="00582063" w:rsidRPr="00582063" w:rsidRDefault="00582063" w:rsidP="00582063">
      <w:pPr>
        <w:pStyle w:val="Hlavika"/>
        <w:jc w:val="both"/>
      </w:pPr>
      <w:r w:rsidRPr="00582063">
        <w:t>Náhrada za neaktívnu časť pracovnej pohotovosti nepatrí za čas, v ktorom došlo počas jej trvania k vykonávaniu práce; takéto vykonávanie práce je prácou nadčas.</w:t>
      </w:r>
    </w:p>
    <w:p w:rsidR="00582063" w:rsidRPr="00582063" w:rsidRDefault="00582063" w:rsidP="00582063">
      <w:pPr>
        <w:pStyle w:val="Hlavika"/>
        <w:jc w:val="both"/>
      </w:pPr>
    </w:p>
    <w:p w:rsidR="00582063" w:rsidRPr="00582063" w:rsidRDefault="00582063" w:rsidP="00582063">
      <w:pPr>
        <w:pStyle w:val="Hlavika"/>
        <w:jc w:val="both"/>
      </w:pPr>
    </w:p>
    <w:p w:rsidR="00582063" w:rsidRPr="00582063" w:rsidRDefault="00582063" w:rsidP="00582063">
      <w:pPr>
        <w:pStyle w:val="Hlavika"/>
        <w:jc w:val="both"/>
      </w:pPr>
    </w:p>
    <w:p w:rsidR="00582063" w:rsidRDefault="00582063" w:rsidP="00582063">
      <w:pPr>
        <w:pStyle w:val="Hlavika"/>
        <w:jc w:val="both"/>
        <w:rPr>
          <w:b/>
        </w:rPr>
      </w:pPr>
    </w:p>
    <w:p w:rsidR="00582063" w:rsidRPr="00582063" w:rsidRDefault="00582063" w:rsidP="00582063">
      <w:pPr>
        <w:pStyle w:val="Hlavika"/>
        <w:jc w:val="both"/>
      </w:pPr>
      <w:r w:rsidRPr="00582063">
        <w:rPr>
          <w:b/>
        </w:rPr>
        <w:t>Pracovné voľno s náhradou mzdy na údržbu OOPP</w:t>
      </w:r>
    </w:p>
    <w:p w:rsidR="00582063" w:rsidRPr="00582063" w:rsidRDefault="00582063" w:rsidP="00582063">
      <w:pPr>
        <w:pStyle w:val="Hlavika"/>
        <w:jc w:val="both"/>
        <w:rPr>
          <w:b/>
        </w:rPr>
      </w:pPr>
    </w:p>
    <w:p w:rsidR="00582063" w:rsidRDefault="00582063" w:rsidP="00582063">
      <w:pPr>
        <w:pStyle w:val="Hlavika"/>
        <w:jc w:val="both"/>
      </w:pPr>
      <w:r w:rsidRPr="00582063">
        <w:t>Zamestnávateľ na zaistenie bezpečnosti a ochrany zdravia pri práci poskytne zamestnancom ochranné pracovné prostriedky(ďalej len ,,OOPP“).</w:t>
      </w:r>
    </w:p>
    <w:p w:rsidR="00582063" w:rsidRDefault="00582063" w:rsidP="00582063">
      <w:pPr>
        <w:pStyle w:val="Hlavika"/>
        <w:jc w:val="both"/>
      </w:pPr>
      <w:r w:rsidRPr="00582063">
        <w:t xml:space="preserve">Vedie zoznam poskytovaných OOPP na základe posúdenia rizika a hodnotenia nebezpečenstiev vyplývajúcivh z pracovného procesu a z pracovného prostredia. </w:t>
      </w:r>
    </w:p>
    <w:p w:rsidR="00582063" w:rsidRPr="00582063" w:rsidRDefault="00582063" w:rsidP="00582063">
      <w:pPr>
        <w:pStyle w:val="Hlavika"/>
        <w:jc w:val="both"/>
      </w:pPr>
      <w:r w:rsidRPr="00582063">
        <w:t>Dohliada na riadnom používaní a určí formu ako dodržiavať OOPP v používateľnom a funkčnom stave.</w:t>
      </w:r>
    </w:p>
    <w:p w:rsidR="00582063" w:rsidRDefault="00582063" w:rsidP="00582063">
      <w:pPr>
        <w:pStyle w:val="Hlavika"/>
        <w:jc w:val="both"/>
        <w:sectPr w:rsidR="00582063">
          <w:pgSz w:w="11910" w:h="16840"/>
          <w:pgMar w:top="1320" w:right="1300" w:bottom="1240" w:left="1300" w:header="0" w:footer="1056" w:gutter="0"/>
          <w:cols w:space="708"/>
        </w:sectPr>
      </w:pPr>
    </w:p>
    <w:p w:rsidR="00DB1D7E" w:rsidRDefault="004C4D98" w:rsidP="00582063">
      <w:pPr>
        <w:pStyle w:val="Zkladntext"/>
        <w:spacing w:before="69"/>
        <w:ind w:left="0"/>
      </w:pPr>
      <w:r>
        <w:lastRenderedPageBreak/>
        <w:t>Zamestnávateľ poskytne 3 dni náhradného voľna počas prerušenia prevádzky a vedľajších prázdnin</w:t>
      </w:r>
    </w:p>
    <w:p w:rsidR="00DB1D7E" w:rsidRDefault="004C4D98">
      <w:pPr>
        <w:pStyle w:val="Zkladntext"/>
        <w:spacing w:before="1"/>
        <w:ind w:left="116"/>
      </w:pPr>
      <w:r>
        <w:t>školníkovi a upratovačkám za pranie pracovných odevov a uterákov , 5 dní vedúcej ŠJ a 10 kuchárkam. Náhradné voľno je možné poskytnúť aj pri zníženom počte detí v MŠ.</w:t>
      </w:r>
    </w:p>
    <w:p w:rsidR="00582063" w:rsidRDefault="00582063">
      <w:pPr>
        <w:pStyle w:val="Zkladntext"/>
        <w:spacing w:before="1"/>
        <w:ind w:left="116"/>
      </w:pPr>
    </w:p>
    <w:p w:rsidR="00582063" w:rsidRDefault="00582063">
      <w:pPr>
        <w:pStyle w:val="Zkladntext"/>
        <w:spacing w:before="1"/>
        <w:ind w:left="116"/>
      </w:pPr>
    </w:p>
    <w:p w:rsidR="00582063" w:rsidRDefault="00582063" w:rsidP="00582063">
      <w:pPr>
        <w:pStyle w:val="Hlavika"/>
        <w:jc w:val="both"/>
        <w:rPr>
          <w:b/>
          <w:bCs/>
        </w:rPr>
      </w:pPr>
      <w:r>
        <w:rPr>
          <w:b/>
          <w:bCs/>
        </w:rPr>
        <w:t>Právne nároky a práva zamestnancov vyplývajúce z kolektívnej zmluvy</w:t>
      </w:r>
    </w:p>
    <w:p w:rsidR="00582063" w:rsidRDefault="00582063" w:rsidP="00582063">
      <w:pPr>
        <w:pStyle w:val="Hlavika"/>
        <w:jc w:val="both"/>
      </w:pPr>
    </w:p>
    <w:p w:rsidR="00582063" w:rsidRDefault="00582063" w:rsidP="00582063">
      <w:pPr>
        <w:pStyle w:val="Hlavika"/>
        <w:jc w:val="both"/>
      </w:pPr>
      <w:r>
        <w:t xml:space="preserve"> 1)Zamestnávateľ poskytne 3dni náhradného voľna počas prerušenia prevádzky a hlavných alebo vedľajších prázdnin ,školníčke a upratovačke za pranie pracovných odevov a uterákov za kalendárny rok, pokiaľ to nemajú preplatené dohodou.</w:t>
      </w:r>
    </w:p>
    <w:p w:rsidR="00582063" w:rsidRDefault="00582063" w:rsidP="00582063">
      <w:pPr>
        <w:pStyle w:val="Hlavika"/>
        <w:jc w:val="both"/>
      </w:pPr>
      <w:r>
        <w:t>Náhradné voľno je možné poskytnúť aj pri zníženom počte detí v MŠ.</w:t>
      </w:r>
    </w:p>
    <w:p w:rsidR="00582063" w:rsidRDefault="00582063" w:rsidP="00582063">
      <w:pPr>
        <w:pStyle w:val="Hlavika"/>
        <w:jc w:val="both"/>
      </w:pPr>
      <w:r>
        <w:t>2)Zamestnávateľ poskytne 5dní náhradného voľna zamestnancom školskej jedálne za pranie pracovných odevov a uterákov za kalendárny rok,</w:t>
      </w:r>
      <w:r w:rsidR="00EF000D">
        <w:t xml:space="preserve"> </w:t>
      </w:r>
      <w:r>
        <w:t>pokiaľ to nemajú preplatené dohodou</w:t>
      </w:r>
    </w:p>
    <w:p w:rsidR="00582063" w:rsidRDefault="00582063" w:rsidP="00582063">
      <w:pPr>
        <w:pStyle w:val="Hlavika"/>
        <w:jc w:val="both"/>
      </w:pPr>
      <w:r>
        <w:t>3)V prípade dostatku finančných prostriedkov zamestnávateľ poskytne pedagogickým zamestnancom pracovný odev a pracovnú obuv,</w:t>
      </w:r>
      <w:r w:rsidR="00EF000D">
        <w:t xml:space="preserve"> </w:t>
      </w:r>
      <w:r>
        <w:t>nakoľko pri výkone svojej práce podlieha ich odev alebo obuv mimoriadnemu opotrebovaniu alebo mimoriadnemu znečisteniu.</w:t>
      </w:r>
      <w:r w:rsidR="00EF000D">
        <w:t xml:space="preserve"> </w:t>
      </w:r>
      <w:r>
        <w:t>Nárok na tento odev nevyplýva z §6 ods. 3 písm. a)zákona o BOZP a nepodlieha mu nárok na náhradné voľno za jeho údržbu a pranie.</w:t>
      </w:r>
    </w:p>
    <w:p w:rsidR="00582063" w:rsidRDefault="00582063" w:rsidP="00582063">
      <w:pPr>
        <w:pStyle w:val="Hlavika"/>
        <w:jc w:val="both"/>
      </w:pPr>
      <w:r>
        <w:t>4)V prípade vyhlásenia chrípkových prázdnin na základe rozhodnutia príšného orgánu pridelí zamestnávateľ zamestnancovi náhradnú prácu na pracovisku.</w:t>
      </w:r>
      <w:r w:rsidR="00EF000D">
        <w:t xml:space="preserve"> </w:t>
      </w:r>
      <w:r>
        <w:t>Ak zamestnanec nemôže vykonávať prácu z prevádzkových dôvodov na pracovisku,</w:t>
      </w:r>
      <w:r w:rsidR="00EF000D">
        <w:t xml:space="preserve"> </w:t>
      </w:r>
      <w:r>
        <w:t>zamestnávateľ mu pridelí prácu mimo pracoviska</w:t>
      </w:r>
      <w:r w:rsidR="00EF000D">
        <w:t>.</w:t>
      </w:r>
    </w:p>
    <w:p w:rsidR="00582063" w:rsidRDefault="00582063">
      <w:pPr>
        <w:pStyle w:val="Zkladntext"/>
        <w:spacing w:before="1"/>
        <w:ind w:left="116"/>
      </w:pPr>
    </w:p>
    <w:p w:rsidR="00DB1D7E" w:rsidRDefault="00DB1D7E">
      <w:pPr>
        <w:pStyle w:val="Zkladntext"/>
        <w:spacing w:before="4"/>
        <w:ind w:left="0"/>
      </w:pPr>
    </w:p>
    <w:p w:rsidR="00DB1D7E" w:rsidRDefault="004C4D98">
      <w:pPr>
        <w:pStyle w:val="Nadpis1"/>
        <w:spacing w:before="1"/>
      </w:pPr>
      <w:r>
        <w:t>Osobný príplatok</w:t>
      </w:r>
    </w:p>
    <w:p w:rsidR="00DB1D7E" w:rsidRDefault="00DB1D7E">
      <w:pPr>
        <w:pStyle w:val="Zkladntext"/>
        <w:spacing w:before="6"/>
        <w:ind w:left="0"/>
        <w:rPr>
          <w:b/>
          <w:sz w:val="23"/>
        </w:rPr>
      </w:pPr>
    </w:p>
    <w:p w:rsidR="00DB1D7E" w:rsidRDefault="004C4D98">
      <w:pPr>
        <w:pStyle w:val="Odsekzoznamu"/>
        <w:numPr>
          <w:ilvl w:val="0"/>
          <w:numId w:val="27"/>
        </w:numPr>
        <w:tabs>
          <w:tab w:val="left" w:pos="837"/>
        </w:tabs>
        <w:ind w:right="117"/>
        <w:jc w:val="both"/>
        <w:rPr>
          <w:sz w:val="24"/>
        </w:rPr>
      </w:pPr>
      <w:r>
        <w:rPr>
          <w:sz w:val="24"/>
        </w:rPr>
        <w:t>Zamestnávateľ sa zaväzuje využívať účel osobného príplatku na ocenenie mimoriadnych osobných schopností, dosahovaných pracovných výsledkov zamestnanca alebo za vykonávanie prác zamestnancom nad rámec jeho pracovných povinností. O výške osobného príplatku rozhodne riaditeľ na základe písomného návrhu príslušného vedúceho zamestnanca(§ 10OVZ).</w:t>
      </w:r>
    </w:p>
    <w:p w:rsidR="00DB1D7E" w:rsidRDefault="004C4D98">
      <w:pPr>
        <w:pStyle w:val="Odsekzoznamu"/>
        <w:numPr>
          <w:ilvl w:val="0"/>
          <w:numId w:val="27"/>
        </w:numPr>
        <w:tabs>
          <w:tab w:val="left" w:pos="837"/>
        </w:tabs>
        <w:spacing w:before="186"/>
        <w:ind w:right="118"/>
        <w:jc w:val="both"/>
        <w:rPr>
          <w:sz w:val="24"/>
        </w:rPr>
      </w:pPr>
      <w:r>
        <w:rPr>
          <w:sz w:val="24"/>
        </w:rPr>
        <w:t>Za účelom objektívneho určovania osobného príplatku zamestnávateľ bude zohľadňovať pri jeho priznaní kritéria, ktoré tvoria prílohu tejto</w:t>
      </w:r>
      <w:r w:rsidR="00EF000D">
        <w:rPr>
          <w:sz w:val="24"/>
        </w:rPr>
        <w:t xml:space="preserve"> </w:t>
      </w:r>
      <w:r>
        <w:rPr>
          <w:sz w:val="24"/>
        </w:rPr>
        <w:t>KZ.</w:t>
      </w:r>
    </w:p>
    <w:p w:rsidR="00DB1D7E" w:rsidRDefault="004C4D98">
      <w:pPr>
        <w:pStyle w:val="Odsekzoznamu"/>
        <w:numPr>
          <w:ilvl w:val="0"/>
          <w:numId w:val="27"/>
        </w:numPr>
        <w:tabs>
          <w:tab w:val="left" w:pos="837"/>
        </w:tabs>
        <w:spacing w:before="182"/>
        <w:ind w:right="118"/>
        <w:jc w:val="both"/>
        <w:rPr>
          <w:sz w:val="24"/>
        </w:rPr>
      </w:pPr>
      <w:r>
        <w:rPr>
          <w:sz w:val="24"/>
        </w:rPr>
        <w:t>Zamestnávateľ sa zaväzuje priznaný osobný príplatok podľa predchádzajúcich odsekov určiť pevnou sumou zaokrúhlenou na 50 eurocentov nahor, vždy na začiatku kalendárneho roka na celý kalendárny</w:t>
      </w:r>
      <w:r w:rsidR="00EF000D">
        <w:rPr>
          <w:sz w:val="24"/>
        </w:rPr>
        <w:t xml:space="preserve"> </w:t>
      </w:r>
      <w:r>
        <w:rPr>
          <w:sz w:val="24"/>
        </w:rPr>
        <w:t>rok.</w:t>
      </w:r>
    </w:p>
    <w:p w:rsidR="00DB1D7E" w:rsidRDefault="004C4D98">
      <w:pPr>
        <w:pStyle w:val="Odsekzoznamu"/>
        <w:numPr>
          <w:ilvl w:val="0"/>
          <w:numId w:val="27"/>
        </w:numPr>
        <w:tabs>
          <w:tab w:val="left" w:pos="837"/>
        </w:tabs>
        <w:spacing w:before="185"/>
        <w:ind w:right="112"/>
        <w:jc w:val="both"/>
        <w:rPr>
          <w:sz w:val="24"/>
        </w:rPr>
      </w:pPr>
      <w:r>
        <w:rPr>
          <w:sz w:val="24"/>
        </w:rPr>
        <w:t>Zamestnancovi môže zamestnávateľ odobrať priznaný osobný príplatok len z dôvodu zhoršenia pracovných výsledkov alebo ak pominú dôvody, pre ktoré mu bol osobný príplatok priznaný(nespĺňa kritéria alebo</w:t>
      </w:r>
      <w:r w:rsidR="00EF000D">
        <w:rPr>
          <w:sz w:val="24"/>
        </w:rPr>
        <w:t xml:space="preserve"> </w:t>
      </w:r>
      <w:r>
        <w:rPr>
          <w:sz w:val="24"/>
        </w:rPr>
        <w:t>podmienky).</w:t>
      </w:r>
    </w:p>
    <w:p w:rsidR="00DB1D7E" w:rsidRDefault="00DB1D7E">
      <w:pPr>
        <w:pStyle w:val="Zkladntext"/>
        <w:ind w:left="0"/>
        <w:rPr>
          <w:sz w:val="26"/>
        </w:rPr>
      </w:pPr>
    </w:p>
    <w:p w:rsidR="00DB1D7E" w:rsidRDefault="00DB1D7E">
      <w:pPr>
        <w:pStyle w:val="Zkladntext"/>
        <w:spacing w:before="5"/>
        <w:ind w:left="0"/>
        <w:rPr>
          <w:sz w:val="22"/>
        </w:rPr>
      </w:pPr>
    </w:p>
    <w:p w:rsidR="00DB1D7E" w:rsidRPr="00EF000D" w:rsidRDefault="00EF000D">
      <w:pPr>
        <w:pStyle w:val="Nadpis1"/>
      </w:pPr>
      <w:r w:rsidRPr="00EF000D">
        <w:rPr>
          <w:szCs w:val="22"/>
        </w:rPr>
        <w:t>Príplatok za profesijný rozvoj pedagogického a odborného zamestnanca</w:t>
      </w:r>
    </w:p>
    <w:p w:rsidR="00DB1D7E" w:rsidRDefault="00DB1D7E">
      <w:pPr>
        <w:pStyle w:val="Zkladntext"/>
        <w:spacing w:before="7"/>
        <w:ind w:left="0"/>
        <w:rPr>
          <w:b/>
          <w:sz w:val="23"/>
        </w:rPr>
      </w:pPr>
    </w:p>
    <w:p w:rsidR="00DB1D7E" w:rsidRDefault="00DB1D7E">
      <w:pPr>
        <w:rPr>
          <w:sz w:val="24"/>
        </w:rPr>
      </w:pPr>
    </w:p>
    <w:p w:rsidR="00EF000D" w:rsidRDefault="00EF000D" w:rsidP="00EF000D">
      <w:pPr>
        <w:pStyle w:val="Zkladntextodsazen21"/>
      </w:pPr>
      <w:r>
        <w:rPr>
          <w:sz w:val="24"/>
          <w:szCs w:val="22"/>
        </w:rPr>
        <w:t>(1) Pedagogickému zamestnancovi a odbornému zamestnancovi patrí príplatok</w:t>
      </w:r>
    </w:p>
    <w:p w:rsidR="00EF000D" w:rsidRDefault="00EF000D" w:rsidP="00EF000D">
      <w:pPr>
        <w:pStyle w:val="Zkladntextodsazen21"/>
      </w:pPr>
      <w:r>
        <w:rPr>
          <w:sz w:val="24"/>
          <w:szCs w:val="22"/>
        </w:rPr>
        <w:t>za profesijný rozvoj v sume</w:t>
      </w:r>
    </w:p>
    <w:p w:rsidR="00EF000D" w:rsidRDefault="00EF000D" w:rsidP="00EF000D">
      <w:pPr>
        <w:pStyle w:val="Zkladntextodsazen21"/>
      </w:pPr>
      <w:r>
        <w:rPr>
          <w:sz w:val="24"/>
          <w:szCs w:val="22"/>
        </w:rPr>
        <w:t>a) 6 % z platovej tarify platovej triedy a pracovnej triedy, do ktorej je</w:t>
      </w:r>
    </w:p>
    <w:p w:rsidR="00EF000D" w:rsidRDefault="00EF000D" w:rsidP="00EF000D">
      <w:pPr>
        <w:pStyle w:val="Zkladntextodsazen21"/>
      </w:pPr>
      <w:r>
        <w:rPr>
          <w:sz w:val="24"/>
          <w:szCs w:val="22"/>
        </w:rPr>
        <w:t>zaradený, za úspešné absolvovanie rozširujúceho štúdia podľa</w:t>
      </w:r>
    </w:p>
    <w:p w:rsidR="00EF000D" w:rsidRDefault="00EF000D" w:rsidP="00EF000D">
      <w:pPr>
        <w:pStyle w:val="Zkladntextodsazen21"/>
      </w:pPr>
      <w:r>
        <w:rPr>
          <w:sz w:val="24"/>
          <w:szCs w:val="22"/>
        </w:rPr>
        <w:lastRenderedPageBreak/>
        <w:t>osobitného predpisu,</w:t>
      </w:r>
    </w:p>
    <w:p w:rsidR="00EF000D" w:rsidRDefault="00EF000D" w:rsidP="00EF000D">
      <w:pPr>
        <w:pStyle w:val="Zkladntextodsazen21"/>
      </w:pPr>
      <w:r>
        <w:rPr>
          <w:sz w:val="24"/>
          <w:szCs w:val="22"/>
        </w:rPr>
        <w:t>b) 12 % z platovej tarify platovej triedy a pracovnej triedy, do ktorej je</w:t>
      </w:r>
    </w:p>
    <w:p w:rsidR="00EF000D" w:rsidRDefault="00EF000D" w:rsidP="00EF000D">
      <w:pPr>
        <w:pStyle w:val="Zkladntextodsazen21"/>
      </w:pPr>
      <w:r>
        <w:rPr>
          <w:sz w:val="24"/>
          <w:szCs w:val="22"/>
        </w:rPr>
        <w:t>zaradený, za úspešné absolvovanie štátnej jazykovej skúšky podľa</w:t>
      </w:r>
    </w:p>
    <w:p w:rsidR="00EF000D" w:rsidRDefault="00EF000D" w:rsidP="00EF000D">
      <w:pPr>
        <w:pStyle w:val="Zkladntextodsazen21"/>
      </w:pPr>
      <w:r>
        <w:rPr>
          <w:sz w:val="24"/>
          <w:szCs w:val="22"/>
        </w:rPr>
        <w:t>osobitného predpisu,</w:t>
      </w:r>
    </w:p>
    <w:p w:rsidR="00EF000D" w:rsidRDefault="00EF000D" w:rsidP="00EF000D">
      <w:pPr>
        <w:pStyle w:val="Zkladntextodsazen21"/>
      </w:pPr>
      <w:r>
        <w:rPr>
          <w:sz w:val="24"/>
          <w:szCs w:val="22"/>
        </w:rPr>
        <w:t>c) 3 % z platovej tarify platovej triedy a pracovnej triedy, do ktorej je</w:t>
      </w:r>
    </w:p>
    <w:p w:rsidR="00EF000D" w:rsidRDefault="00EF000D" w:rsidP="00EF000D">
      <w:pPr>
        <w:pStyle w:val="Zkladntextodsazen21"/>
      </w:pPr>
      <w:r>
        <w:rPr>
          <w:sz w:val="24"/>
          <w:szCs w:val="22"/>
        </w:rPr>
        <w:t>zaradený, za úspešné absolvovanie špecializačného vzdelávania podľa</w:t>
      </w:r>
    </w:p>
    <w:p w:rsidR="00EF000D" w:rsidRDefault="00EF000D" w:rsidP="00EF000D">
      <w:pPr>
        <w:pStyle w:val="Zkladntextodsazen21"/>
      </w:pPr>
      <w:r>
        <w:rPr>
          <w:sz w:val="24"/>
          <w:szCs w:val="22"/>
        </w:rPr>
        <w:t>osobitného predpisu,</w:t>
      </w:r>
    </w:p>
    <w:p w:rsidR="00EF000D" w:rsidRDefault="00EF000D" w:rsidP="00EF000D">
      <w:pPr>
        <w:pStyle w:val="Zkladntextodsazen21"/>
      </w:pPr>
      <w:r>
        <w:rPr>
          <w:sz w:val="24"/>
          <w:szCs w:val="22"/>
        </w:rPr>
        <w:t>d) 3 % z platovej tarify platovej triedy a pracovnej triedy, do ktorej je</w:t>
      </w:r>
    </w:p>
    <w:p w:rsidR="00EF000D" w:rsidRDefault="00EF000D" w:rsidP="00EF000D">
      <w:pPr>
        <w:pStyle w:val="Zkladntextodsazen21"/>
      </w:pPr>
      <w:r>
        <w:rPr>
          <w:sz w:val="24"/>
          <w:szCs w:val="22"/>
        </w:rPr>
        <w:t>zaradený, za úspešné absolvovanie inovačného vzdelávania podľa</w:t>
      </w:r>
    </w:p>
    <w:p w:rsidR="00EF000D" w:rsidRDefault="00EF000D" w:rsidP="00EF000D">
      <w:pPr>
        <w:pStyle w:val="Zkladntextodsazen21"/>
      </w:pPr>
      <w:r>
        <w:rPr>
          <w:sz w:val="24"/>
          <w:szCs w:val="22"/>
        </w:rPr>
        <w:t>osobitného predpisu.</w:t>
      </w:r>
    </w:p>
    <w:p w:rsidR="00EF000D" w:rsidRDefault="00EF000D" w:rsidP="00EF000D">
      <w:pPr>
        <w:pStyle w:val="Zkladntextodsazen21"/>
      </w:pPr>
      <w:r>
        <w:rPr>
          <w:sz w:val="24"/>
          <w:szCs w:val="22"/>
        </w:rPr>
        <w:t>(2) Príplatok za profesijný rozvoj podľa odseku 1 zamestnávateľ prizná na dobu</w:t>
      </w:r>
    </w:p>
    <w:p w:rsidR="00EF000D" w:rsidRDefault="00EF000D" w:rsidP="00EF000D">
      <w:pPr>
        <w:pStyle w:val="Zkladntextodsazen21"/>
      </w:pPr>
      <w:r>
        <w:rPr>
          <w:sz w:val="24"/>
          <w:szCs w:val="22"/>
        </w:rPr>
        <w:t>siedmich rokov najviac v sume 12 % z platovej tarify platovej triedy a</w:t>
      </w:r>
    </w:p>
    <w:p w:rsidR="00EF000D" w:rsidRDefault="00EF000D" w:rsidP="00EF000D">
      <w:pPr>
        <w:pStyle w:val="Zkladntextodsazen21"/>
      </w:pPr>
      <w:r>
        <w:rPr>
          <w:sz w:val="24"/>
          <w:szCs w:val="22"/>
        </w:rPr>
        <w:t>pracovnej triedy, do ktorej je pedagogický zamestnanec alebo odborný</w:t>
      </w:r>
    </w:p>
    <w:p w:rsidR="00EF000D" w:rsidRDefault="00EF000D" w:rsidP="00EF000D">
      <w:pPr>
        <w:pStyle w:val="Zkladntextodsazen21"/>
      </w:pPr>
      <w:r>
        <w:rPr>
          <w:sz w:val="24"/>
          <w:szCs w:val="22"/>
        </w:rPr>
        <w:t>zamestnanec zaradený, z toho najviac v sume 9 % za profesijný rozvoj podľa</w:t>
      </w:r>
    </w:p>
    <w:p w:rsidR="00EF000D" w:rsidRDefault="00EF000D" w:rsidP="00EF000D">
      <w:pPr>
        <w:pStyle w:val="Zkladntextodsazen21"/>
      </w:pPr>
      <w:r>
        <w:rPr>
          <w:sz w:val="24"/>
          <w:szCs w:val="22"/>
        </w:rPr>
        <w:t>odseku 1 písm. d).</w:t>
      </w:r>
    </w:p>
    <w:p w:rsidR="00EF000D" w:rsidRDefault="00EF000D" w:rsidP="00EF000D">
      <w:pPr>
        <w:pStyle w:val="Zkladntextodsazen21"/>
      </w:pPr>
      <w:r>
        <w:rPr>
          <w:sz w:val="24"/>
          <w:szCs w:val="22"/>
        </w:rPr>
        <w:t>------------------------------------------------------</w:t>
      </w:r>
    </w:p>
    <w:p w:rsidR="00EF000D" w:rsidRDefault="00EF000D" w:rsidP="00EF000D">
      <w:pPr>
        <w:pStyle w:val="Zkladntextodsazen21"/>
      </w:pPr>
      <w:r>
        <w:rPr>
          <w:sz w:val="24"/>
          <w:szCs w:val="22"/>
        </w:rPr>
        <w:t>7 (maximálna výška je 20,00 Eur)</w:t>
      </w:r>
    </w:p>
    <w:p w:rsidR="00EF000D" w:rsidRDefault="00EF000D" w:rsidP="00EF000D">
      <w:pPr>
        <w:pStyle w:val="Zkladntextodsazen21"/>
      </w:pPr>
      <w:r>
        <w:rPr>
          <w:sz w:val="24"/>
          <w:szCs w:val="22"/>
        </w:rPr>
        <w:t>8 (maximálna výška je 13 Eur)</w:t>
      </w:r>
    </w:p>
    <w:p w:rsidR="00EF000D" w:rsidRDefault="00EF000D" w:rsidP="00EF000D">
      <w:pPr>
        <w:pStyle w:val="Zkladntextodsazen21"/>
        <w:rPr>
          <w:sz w:val="24"/>
          <w:szCs w:val="22"/>
        </w:rPr>
      </w:pPr>
    </w:p>
    <w:p w:rsidR="00EF000D" w:rsidRDefault="00EF000D" w:rsidP="00EF000D">
      <w:pPr>
        <w:pStyle w:val="Zkladntextodsazen21"/>
      </w:pPr>
      <w:r>
        <w:rPr>
          <w:sz w:val="24"/>
          <w:szCs w:val="22"/>
        </w:rPr>
        <w:t>(3) Príplatok za profesijný rozvoj podľa odseku 1 zamestnávateľ prizná od</w:t>
      </w:r>
    </w:p>
    <w:p w:rsidR="00EF000D" w:rsidRDefault="00EF000D" w:rsidP="00EF000D">
      <w:pPr>
        <w:pStyle w:val="Zkladntextodsazen21"/>
      </w:pPr>
      <w:r>
        <w:rPr>
          <w:sz w:val="24"/>
          <w:szCs w:val="22"/>
        </w:rPr>
        <w:t>prvého dňa kalendárneho mesiaca nasledujúceho po mesiaci, v ktorom</w:t>
      </w:r>
    </w:p>
    <w:p w:rsidR="00EF000D" w:rsidRDefault="00EF000D" w:rsidP="00EF000D">
      <w:pPr>
        <w:pStyle w:val="Zkladntextodsazen21"/>
      </w:pPr>
      <w:r>
        <w:rPr>
          <w:sz w:val="24"/>
          <w:szCs w:val="22"/>
        </w:rPr>
        <w:t>pedagogický zamestnanec a odborný zamestnanec požiadal o priznanie</w:t>
      </w:r>
    </w:p>
    <w:p w:rsidR="00EF000D" w:rsidRDefault="00EF000D" w:rsidP="00EF000D">
      <w:pPr>
        <w:pStyle w:val="Zkladntextodsazen21"/>
      </w:pPr>
      <w:r>
        <w:rPr>
          <w:sz w:val="24"/>
          <w:szCs w:val="22"/>
        </w:rPr>
        <w:t>príplatku za profesijný rozvoj. Príplatok za profesijný rozvoj sa určí pevnou</w:t>
      </w:r>
    </w:p>
    <w:p w:rsidR="00EF000D" w:rsidRDefault="00EF000D" w:rsidP="00EF000D">
      <w:pPr>
        <w:pStyle w:val="Zkladntextodsazen21"/>
      </w:pPr>
      <w:r>
        <w:rPr>
          <w:sz w:val="24"/>
          <w:szCs w:val="22"/>
        </w:rPr>
        <w:t>sumou zaokrúhlenou na 50 eurocentov nahor.</w:t>
      </w:r>
    </w:p>
    <w:p w:rsidR="00EF000D" w:rsidRDefault="00EF000D" w:rsidP="00EF000D">
      <w:pPr>
        <w:pStyle w:val="Zkladntextodsazen21"/>
      </w:pPr>
      <w:r>
        <w:rPr>
          <w:sz w:val="24"/>
          <w:szCs w:val="22"/>
        </w:rPr>
        <w:t>(4) Riaditeľovi školy, riaditeľovi školského zariadenia, riaditeľovi zariadenia</w:t>
      </w:r>
    </w:p>
    <w:p w:rsidR="00EF000D" w:rsidRDefault="00EF000D" w:rsidP="00EF000D">
      <w:pPr>
        <w:pStyle w:val="Zkladntextodsazen21"/>
      </w:pPr>
      <w:r>
        <w:rPr>
          <w:sz w:val="24"/>
          <w:szCs w:val="22"/>
        </w:rPr>
        <w:t>sociálno-právnej ochrany detí a sociálnej kurately a riaditeľovi zariadenia</w:t>
      </w:r>
    </w:p>
    <w:p w:rsidR="00EF000D" w:rsidRDefault="00EF000D" w:rsidP="00EF000D">
      <w:pPr>
        <w:pStyle w:val="Zkladntextodsazen21"/>
      </w:pPr>
      <w:r>
        <w:rPr>
          <w:sz w:val="24"/>
          <w:szCs w:val="22"/>
        </w:rPr>
        <w:t>sociálnych služieb prizná príplatok za profesijný rozvoj zriaďovateľ.</w:t>
      </w:r>
    </w:p>
    <w:p w:rsidR="00EF000D" w:rsidRDefault="00EF000D" w:rsidP="00EF000D">
      <w:pPr>
        <w:pStyle w:val="Zkladntextodsazen21"/>
      </w:pPr>
      <w:r>
        <w:rPr>
          <w:sz w:val="24"/>
          <w:szCs w:val="22"/>
        </w:rPr>
        <w:t>(5) Zamestnávateľ príplatok za profesijný rozvoj pedagogickému zamestnancovi</w:t>
      </w:r>
    </w:p>
    <w:p w:rsidR="00EF000D" w:rsidRDefault="00EF000D" w:rsidP="00EF000D">
      <w:pPr>
        <w:pStyle w:val="Zkladntextodsazen21"/>
      </w:pPr>
      <w:r>
        <w:rPr>
          <w:sz w:val="24"/>
          <w:szCs w:val="22"/>
        </w:rPr>
        <w:t>a odbornému zamestnancovi odoberie alebo zníži od prvého dňa</w:t>
      </w:r>
    </w:p>
    <w:p w:rsidR="00EF000D" w:rsidRDefault="00EF000D" w:rsidP="00EF000D">
      <w:pPr>
        <w:pStyle w:val="Zkladntextodsazen21"/>
      </w:pPr>
      <w:r>
        <w:rPr>
          <w:sz w:val="24"/>
          <w:szCs w:val="22"/>
        </w:rPr>
        <w:t>nasledujúceho po uplynutí siedmich rokov od jeho priznania.</w:t>
      </w:r>
    </w:p>
    <w:p w:rsidR="00EF000D" w:rsidRDefault="00EF000D" w:rsidP="00EF000D">
      <w:pPr>
        <w:pStyle w:val="Zkladntextodsazen21"/>
      </w:pPr>
      <w:r>
        <w:rPr>
          <w:sz w:val="24"/>
          <w:szCs w:val="22"/>
        </w:rPr>
        <w:t>(6) Príplatok za profesijný rozvoj nepatrí pedagogickému zamestnancovi a</w:t>
      </w:r>
    </w:p>
    <w:p w:rsidR="00EF000D" w:rsidRDefault="00EF000D" w:rsidP="00EF000D">
      <w:pPr>
        <w:pStyle w:val="Zkladntextodsazen21"/>
      </w:pPr>
      <w:r>
        <w:rPr>
          <w:sz w:val="24"/>
          <w:szCs w:val="22"/>
        </w:rPr>
        <w:t>odbornému zamestnancovi, ktorý nespĺňa kvalifikačné predpoklady na</w:t>
      </w:r>
    </w:p>
    <w:p w:rsidR="00EF000D" w:rsidRDefault="00EF000D" w:rsidP="00EF000D">
      <w:pPr>
        <w:pStyle w:val="Zkladntextodsazen21"/>
      </w:pPr>
      <w:r>
        <w:rPr>
          <w:sz w:val="24"/>
          <w:szCs w:val="22"/>
        </w:rPr>
        <w:t>výkon pracovnej činnosti podľa osobitného predpisu.</w:t>
      </w:r>
    </w:p>
    <w:p w:rsidR="00EF000D" w:rsidRDefault="00EF000D" w:rsidP="00EF000D">
      <w:pPr>
        <w:pStyle w:val="Zkladntextodsazen21"/>
      </w:pPr>
      <w:r>
        <w:rPr>
          <w:sz w:val="24"/>
          <w:szCs w:val="22"/>
        </w:rPr>
        <w:t>(7) Príplatok za profesijný rozvoj nepatrí začínajúcemu pedagogickému</w:t>
      </w:r>
    </w:p>
    <w:p w:rsidR="00EF000D" w:rsidRDefault="00EF000D" w:rsidP="00EF000D">
      <w:pPr>
        <w:pStyle w:val="Zkladntextodsazen21"/>
      </w:pPr>
      <w:r>
        <w:rPr>
          <w:sz w:val="24"/>
          <w:szCs w:val="22"/>
        </w:rPr>
        <w:t>zamestnancovi a začínajúcemu odbornému zamestnancovi.</w:t>
      </w:r>
    </w:p>
    <w:p w:rsidR="00EF000D" w:rsidRDefault="00EF000D" w:rsidP="00EF000D">
      <w:pPr>
        <w:pStyle w:val="Zkladntextodsazen21"/>
      </w:pPr>
      <w:r>
        <w:rPr>
          <w:sz w:val="24"/>
          <w:szCs w:val="22"/>
        </w:rPr>
        <w:t>(8) Pri zmene zamestnávateľa postupuje nový zamestnávateľ pri priznávaní</w:t>
      </w:r>
    </w:p>
    <w:p w:rsidR="00EF000D" w:rsidRDefault="00EF000D" w:rsidP="00EF000D">
      <w:pPr>
        <w:pStyle w:val="Zkladntextodsazen21"/>
      </w:pPr>
      <w:r>
        <w:rPr>
          <w:sz w:val="24"/>
          <w:szCs w:val="22"/>
        </w:rPr>
        <w:t>príplatku za profesijný rozvoj pedagogickému zamestnancovi alebo</w:t>
      </w:r>
    </w:p>
    <w:p w:rsidR="00EF000D" w:rsidRDefault="00EF000D" w:rsidP="00EF000D">
      <w:pPr>
        <w:pStyle w:val="Zkladntextodsazen21"/>
      </w:pPr>
      <w:r>
        <w:rPr>
          <w:sz w:val="24"/>
          <w:szCs w:val="22"/>
        </w:rPr>
        <w:t>odbornému zamestnancovi podľa odseku 1 a zohľadňuje dobu podľa odseku</w:t>
      </w:r>
    </w:p>
    <w:p w:rsidR="00EF000D" w:rsidRDefault="00EF000D" w:rsidP="00EF000D">
      <w:pPr>
        <w:pStyle w:val="Zkladntextodsazen21"/>
      </w:pPr>
      <w:r>
        <w:rPr>
          <w:sz w:val="24"/>
          <w:szCs w:val="22"/>
        </w:rPr>
        <w:t>2 uplynutú u predchádzajúceho zamestnávateľa.</w:t>
      </w:r>
    </w:p>
    <w:p w:rsidR="00EF000D" w:rsidRDefault="00EF000D" w:rsidP="00EF000D">
      <w:pPr>
        <w:pStyle w:val="Zkladntextodsazen21"/>
      </w:pPr>
      <w:r>
        <w:rPr>
          <w:sz w:val="24"/>
          <w:szCs w:val="22"/>
        </w:rPr>
        <w:t>(9) Kreditový príplatok priznaný pedagogickému zamestnancovi alebo</w:t>
      </w:r>
    </w:p>
    <w:p w:rsidR="00EF000D" w:rsidRDefault="00EF000D" w:rsidP="00EF000D">
      <w:pPr>
        <w:pStyle w:val="Zkladntextodsazen21"/>
      </w:pPr>
      <w:r>
        <w:rPr>
          <w:sz w:val="24"/>
          <w:szCs w:val="22"/>
        </w:rPr>
        <w:t>odbornému zamestnancovi podľa predpisov účinných do 31. augusta 2019</w:t>
      </w:r>
    </w:p>
    <w:p w:rsidR="00EF000D" w:rsidRDefault="00EF000D" w:rsidP="00EF000D">
      <w:pPr>
        <w:pStyle w:val="Zkladntextodsazen21"/>
      </w:pPr>
      <w:r>
        <w:rPr>
          <w:sz w:val="24"/>
          <w:szCs w:val="22"/>
        </w:rPr>
        <w:t>sa považuje za príplatok za profesijný rozvoj a vypláca sa do 31. augusta</w:t>
      </w:r>
    </w:p>
    <w:p w:rsidR="00EF000D" w:rsidRDefault="00EF000D" w:rsidP="00EF000D">
      <w:pPr>
        <w:pStyle w:val="Zkladntextodsazen21"/>
      </w:pPr>
      <w:r>
        <w:rPr>
          <w:sz w:val="24"/>
          <w:szCs w:val="22"/>
        </w:rPr>
        <w:t xml:space="preserve">2026. </w:t>
      </w:r>
    </w:p>
    <w:p w:rsidR="00EF000D" w:rsidRDefault="00EF000D">
      <w:pPr>
        <w:rPr>
          <w:sz w:val="24"/>
        </w:rPr>
        <w:sectPr w:rsidR="00EF000D">
          <w:pgSz w:w="11910" w:h="16840"/>
          <w:pgMar w:top="1320" w:right="1300" w:bottom="1240" w:left="1300" w:header="0" w:footer="1056" w:gutter="0"/>
          <w:cols w:space="708"/>
        </w:sectPr>
      </w:pPr>
    </w:p>
    <w:p w:rsidR="00DB1D7E" w:rsidRDefault="004C4D98">
      <w:pPr>
        <w:pStyle w:val="Nadpis1"/>
        <w:spacing w:before="74"/>
        <w:ind w:right="1107"/>
      </w:pPr>
      <w:r>
        <w:lastRenderedPageBreak/>
        <w:t>Príplatok začínajúceho pedagogického zamestnanca a začínajúceho odborného zamestnanca</w:t>
      </w:r>
    </w:p>
    <w:p w:rsidR="00DB1D7E" w:rsidRDefault="00DB1D7E">
      <w:pPr>
        <w:pStyle w:val="Zkladntext"/>
        <w:spacing w:before="6"/>
        <w:ind w:left="0"/>
        <w:rPr>
          <w:b/>
          <w:sz w:val="20"/>
        </w:rPr>
      </w:pPr>
    </w:p>
    <w:p w:rsidR="00DB1D7E" w:rsidRDefault="004C4D98">
      <w:pPr>
        <w:pStyle w:val="Zkladntext"/>
        <w:ind w:left="116" w:right="114"/>
        <w:jc w:val="both"/>
      </w:pPr>
      <w:r>
        <w:t>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a odborného zamestnanca do kariérového stupňa začínajúci pedagogický zamestnanec a začínajúci odborný zamestnanec. Príplatok sa určí pevnou sumou zaokrúhlenou na 50 eurocentov</w:t>
      </w:r>
      <w:r w:rsidR="00EF000D">
        <w:t xml:space="preserve"> </w:t>
      </w:r>
      <w:r>
        <w:t>nahor.</w:t>
      </w:r>
    </w:p>
    <w:p w:rsidR="00DB1D7E" w:rsidRDefault="00DB1D7E">
      <w:pPr>
        <w:pStyle w:val="Zkladntext"/>
        <w:spacing w:before="5"/>
        <w:ind w:left="0"/>
      </w:pPr>
    </w:p>
    <w:p w:rsidR="00DB1D7E" w:rsidRDefault="004C4D98">
      <w:pPr>
        <w:pStyle w:val="Nadpis1"/>
        <w:jc w:val="both"/>
      </w:pPr>
      <w:r>
        <w:t>Odmena za pracovné zásluhy pri dosiahnutí päťdesiat rokov veku</w:t>
      </w:r>
    </w:p>
    <w:p w:rsidR="00DB1D7E" w:rsidRDefault="00DB1D7E">
      <w:pPr>
        <w:pStyle w:val="Zkladntext"/>
        <w:spacing w:before="6"/>
        <w:ind w:left="0"/>
        <w:rPr>
          <w:b/>
          <w:sz w:val="23"/>
        </w:rPr>
      </w:pPr>
    </w:p>
    <w:p w:rsidR="00DB1D7E" w:rsidRDefault="004C4D98">
      <w:pPr>
        <w:pStyle w:val="Zkladntext"/>
        <w:ind w:left="116" w:right="119"/>
        <w:jc w:val="both"/>
      </w:pPr>
      <w:r>
        <w:t>Zamestnávateľ sa zaväzuje, ak rozhodne, že sa vyplatí zamestnancovi odmena za pracovné zásluhy pri dosiahnutí 50 rokov veku, priznať mu odmenu vo výške jeho funkčného platu ( § 20 ods.1 písm. c/ OVZ).</w:t>
      </w:r>
    </w:p>
    <w:p w:rsidR="00EF000D" w:rsidRDefault="00EF000D" w:rsidP="00EF000D">
      <w:pPr>
        <w:pStyle w:val="Zkladntextodsazen21"/>
      </w:pPr>
      <w:r>
        <w:rPr>
          <w:sz w:val="24"/>
          <w:szCs w:val="22"/>
        </w:rPr>
        <w:t>(1) Zamestnávateľ môže vyplatiť zamestnancovi odmenu za prácu</w:t>
      </w:r>
    </w:p>
    <w:p w:rsidR="00EF000D" w:rsidRDefault="00EF000D" w:rsidP="00EF000D">
      <w:pPr>
        <w:pStyle w:val="Zkladntextodsazen21"/>
      </w:pPr>
      <w:r>
        <w:rPr>
          <w:sz w:val="24"/>
          <w:szCs w:val="22"/>
        </w:rPr>
        <w:t>a) pri príležitosti obdobia letných dovoleniek,</w:t>
      </w:r>
    </w:p>
    <w:p w:rsidR="00EF000D" w:rsidRDefault="00EF000D" w:rsidP="00EF000D">
      <w:pPr>
        <w:pStyle w:val="Zkladntextodsazen21"/>
      </w:pPr>
      <w:r>
        <w:rPr>
          <w:sz w:val="24"/>
          <w:szCs w:val="22"/>
        </w:rPr>
        <w:t>b) pri príležitosti vianočných sviatkov.</w:t>
      </w:r>
    </w:p>
    <w:p w:rsidR="00EF000D" w:rsidRDefault="00EF000D" w:rsidP="00EF000D">
      <w:pPr>
        <w:pStyle w:val="Zkladntextodsazen21"/>
      </w:pPr>
      <w:r>
        <w:rPr>
          <w:sz w:val="24"/>
          <w:szCs w:val="22"/>
        </w:rPr>
        <w:t>c)zamestnancovi školy,školského zariadenia za kvalitné vykonávanie pracovných činností alebo za vykonanie prácepresahujúcej rámec pracovných povinností.Priznať mu sumu do výšky jeho funkčného platu.</w:t>
      </w:r>
    </w:p>
    <w:p w:rsidR="00EF000D" w:rsidRDefault="00EF000D" w:rsidP="00EF000D">
      <w:pPr>
        <w:pStyle w:val="Zkladntextodsazen21"/>
      </w:pPr>
      <w:r>
        <w:rPr>
          <w:sz w:val="24"/>
          <w:szCs w:val="22"/>
        </w:rPr>
        <w:t>(2) Odmena podľa odseku 2 písm. a) sa vypláca v mesiaci jún príslušného</w:t>
      </w:r>
    </w:p>
    <w:p w:rsidR="00EF000D" w:rsidRDefault="00EF000D" w:rsidP="00EF000D">
      <w:pPr>
        <w:pStyle w:val="Zkladntextodsazen21"/>
      </w:pPr>
      <w:r>
        <w:rPr>
          <w:sz w:val="24"/>
          <w:szCs w:val="22"/>
        </w:rPr>
        <w:t>kalendárneho roka a odmena podľa odseku 2 písm. b) sa vypláca v mesiaci</w:t>
      </w:r>
    </w:p>
    <w:p w:rsidR="00EF000D" w:rsidRDefault="00EF000D" w:rsidP="00EF000D">
      <w:pPr>
        <w:pStyle w:val="Zkladntextodsazen21"/>
      </w:pPr>
      <w:r>
        <w:rPr>
          <w:sz w:val="24"/>
          <w:szCs w:val="22"/>
        </w:rPr>
        <w:t>december príslušného kalendárneho roka.( § 20 OVZ).</w:t>
      </w:r>
    </w:p>
    <w:p w:rsidR="00EF000D" w:rsidRDefault="00EF000D" w:rsidP="00EF000D">
      <w:pPr>
        <w:pStyle w:val="Zkladntextodsazen21"/>
        <w:rPr>
          <w:b/>
          <w:sz w:val="24"/>
          <w:szCs w:val="22"/>
        </w:rPr>
      </w:pPr>
    </w:p>
    <w:p w:rsidR="00EF000D" w:rsidRDefault="00EF000D">
      <w:pPr>
        <w:pStyle w:val="Zkladntext"/>
        <w:ind w:left="116" w:right="119"/>
        <w:jc w:val="both"/>
      </w:pPr>
    </w:p>
    <w:p w:rsidR="005C0143" w:rsidRDefault="005C0143">
      <w:pPr>
        <w:pStyle w:val="Zkladntext"/>
        <w:ind w:left="116" w:right="119"/>
        <w:jc w:val="both"/>
      </w:pPr>
    </w:p>
    <w:p w:rsidR="005C0143" w:rsidRDefault="005C0143" w:rsidP="005C0143">
      <w:pPr>
        <w:pStyle w:val="Hlavika"/>
        <w:jc w:val="both"/>
      </w:pPr>
      <w:r>
        <w:rPr>
          <w:b/>
        </w:rPr>
        <w:t>Pracovné voľno s náhradou mzdy na údržbu OOPP</w:t>
      </w:r>
    </w:p>
    <w:p w:rsidR="005C0143" w:rsidRDefault="005C0143" w:rsidP="005C0143">
      <w:pPr>
        <w:pStyle w:val="Hlavika"/>
        <w:jc w:val="both"/>
        <w:rPr>
          <w:b/>
        </w:rPr>
      </w:pPr>
    </w:p>
    <w:p w:rsidR="005C0143" w:rsidRDefault="005C0143" w:rsidP="005C0143">
      <w:pPr>
        <w:pStyle w:val="Hlavika"/>
        <w:jc w:val="both"/>
      </w:pPr>
      <w:r>
        <w:t>Zamestnávateľ na zaistenie bezpečnosti a ochrany zdravia pri práci poskytne zamestnancom ochranné pracovné prostriedky(ďalej len ,,OOPP“).Vedie zoznam poskytovaných OOPP na základe posúdenia rizika a hodnotenia nebezpečenstiev vyplývajúcivh z pracovného procesu a z pracovného prostredia. Dohliada na riadnom používaní a určí formu ako dodržiavať OOPP v používateľnom a fumkčnom stave.</w:t>
      </w:r>
    </w:p>
    <w:p w:rsidR="005C0143" w:rsidRDefault="005C0143" w:rsidP="005C0143">
      <w:pPr>
        <w:pStyle w:val="Hlavika"/>
        <w:jc w:val="both"/>
      </w:pPr>
    </w:p>
    <w:p w:rsidR="005C0143" w:rsidRDefault="005C0143" w:rsidP="005C0143">
      <w:pPr>
        <w:pStyle w:val="Hlavika"/>
        <w:jc w:val="both"/>
      </w:pPr>
      <w:r>
        <w:t>Zamestnávateľ poskytne pracovné voľno s náhradou mzdy na údržbu OOPP-pláštov,uterákov,utierok a pod.v MŠ,ktoré nemajú vlastnú práčovňu,vo výške:</w:t>
      </w:r>
    </w:p>
    <w:p w:rsidR="005C0143" w:rsidRDefault="005C0143" w:rsidP="005C0143">
      <w:pPr>
        <w:pStyle w:val="Hlavika"/>
        <w:jc w:val="both"/>
      </w:pPr>
      <w:r>
        <w:t>kuchárke,poocnej kuchárke-pomocné práce v kuchyni a výroba jednoduchých druhov jedál-5dní pracovného voľna na údržbu a pranie OOPP,na plný pracovný úväzok upratovačke,školníčke-3dni pracovného voľna na údržbu a na pranie OOPP</w:t>
      </w:r>
      <w:r w:rsidR="0060455C">
        <w:t>.</w:t>
      </w:r>
    </w:p>
    <w:p w:rsidR="005C0143" w:rsidRDefault="005C0143">
      <w:pPr>
        <w:pStyle w:val="Zkladntext"/>
        <w:ind w:left="116" w:right="119"/>
        <w:jc w:val="both"/>
      </w:pPr>
    </w:p>
    <w:p w:rsidR="00DB1D7E" w:rsidRDefault="00DB1D7E">
      <w:pPr>
        <w:pStyle w:val="Zkladntext"/>
        <w:spacing w:before="6"/>
        <w:ind w:left="0"/>
      </w:pPr>
    </w:p>
    <w:p w:rsidR="0060455C" w:rsidRDefault="0060455C">
      <w:pPr>
        <w:pStyle w:val="Nadpis2"/>
      </w:pPr>
    </w:p>
    <w:p w:rsidR="0060455C" w:rsidRDefault="0060455C">
      <w:pPr>
        <w:pStyle w:val="Nadpis2"/>
      </w:pPr>
    </w:p>
    <w:p w:rsidR="0060455C" w:rsidRDefault="0060455C">
      <w:pPr>
        <w:pStyle w:val="Nadpis2"/>
      </w:pPr>
    </w:p>
    <w:p w:rsidR="0060455C" w:rsidRDefault="0060455C">
      <w:pPr>
        <w:pStyle w:val="Nadpis2"/>
      </w:pPr>
    </w:p>
    <w:p w:rsidR="0060455C" w:rsidRDefault="0060455C">
      <w:pPr>
        <w:pStyle w:val="Nadpis2"/>
      </w:pPr>
    </w:p>
    <w:p w:rsidR="0060455C" w:rsidRDefault="0060455C">
      <w:pPr>
        <w:pStyle w:val="Nadpis2"/>
      </w:pPr>
    </w:p>
    <w:p w:rsidR="0060455C" w:rsidRDefault="0060455C">
      <w:pPr>
        <w:pStyle w:val="Nadpis2"/>
      </w:pPr>
    </w:p>
    <w:p w:rsidR="0060455C" w:rsidRDefault="0060455C">
      <w:pPr>
        <w:pStyle w:val="Nadpis2"/>
      </w:pPr>
    </w:p>
    <w:p w:rsidR="00DB1D7E" w:rsidRDefault="004C4D98">
      <w:pPr>
        <w:pStyle w:val="Nadpis2"/>
      </w:pPr>
      <w:r>
        <w:lastRenderedPageBreak/>
        <w:t>Článok 8</w:t>
      </w:r>
    </w:p>
    <w:p w:rsidR="00DB1D7E" w:rsidRDefault="004C4D98">
      <w:pPr>
        <w:ind w:right="1"/>
        <w:jc w:val="center"/>
        <w:rPr>
          <w:b/>
          <w:i/>
          <w:sz w:val="24"/>
        </w:rPr>
      </w:pPr>
      <w:r>
        <w:rPr>
          <w:b/>
          <w:i/>
          <w:sz w:val="24"/>
        </w:rPr>
        <w:t>Výplata platu, preddavku na mzdu a zrážky z platu</w:t>
      </w:r>
    </w:p>
    <w:p w:rsidR="00DB1D7E" w:rsidRDefault="00DB1D7E">
      <w:pPr>
        <w:pStyle w:val="Zkladntext"/>
        <w:spacing w:before="7"/>
        <w:ind w:left="0"/>
        <w:rPr>
          <w:b/>
          <w:i/>
          <w:sz w:val="23"/>
        </w:rPr>
      </w:pPr>
    </w:p>
    <w:p w:rsidR="00DB1D7E" w:rsidRDefault="004C4D98">
      <w:pPr>
        <w:pStyle w:val="Odsekzoznamu"/>
        <w:numPr>
          <w:ilvl w:val="0"/>
          <w:numId w:val="25"/>
        </w:numPr>
        <w:tabs>
          <w:tab w:val="left" w:pos="837"/>
        </w:tabs>
        <w:ind w:right="117"/>
        <w:jc w:val="both"/>
        <w:rPr>
          <w:sz w:val="24"/>
        </w:rPr>
      </w:pPr>
      <w:r>
        <w:rPr>
          <w:sz w:val="24"/>
        </w:rPr>
        <w:t>Zamestnávateľ sa zaväzuje uskutočniť výplatu platu raz mesačne najneskôr v 15. deň po ukončení predchádzajúcehomesiaca.</w:t>
      </w:r>
    </w:p>
    <w:p w:rsidR="00DB1D7E" w:rsidRDefault="004C4D98">
      <w:pPr>
        <w:pStyle w:val="Odsekzoznamu"/>
        <w:numPr>
          <w:ilvl w:val="0"/>
          <w:numId w:val="25"/>
        </w:numPr>
        <w:tabs>
          <w:tab w:val="left" w:pos="837"/>
        </w:tabs>
        <w:spacing w:before="185"/>
        <w:ind w:right="115"/>
        <w:jc w:val="both"/>
        <w:rPr>
          <w:sz w:val="24"/>
        </w:rPr>
      </w:pPr>
      <w:r>
        <w:rPr>
          <w:sz w:val="24"/>
        </w:rPr>
        <w:t>Zamestnávateľ sa zaväzuje plat zasielať na osobné účty zamestnancom, ktoré si zriadili v peňažných ústavoch podľa vlastného výberu tak, aby bol plat pripísaný na účet zamestnanca najneskôr v deň výplaty podľa predchádzajúceho odseku. Tým zamestnancom, ktorí nemajú zriadené osobné účty umožní zamestnávateľ prevziať plat počas pracovnej doby na</w:t>
      </w:r>
      <w:r w:rsidR="00EF000D">
        <w:rPr>
          <w:sz w:val="24"/>
        </w:rPr>
        <w:t xml:space="preserve"> </w:t>
      </w:r>
      <w:r>
        <w:rPr>
          <w:sz w:val="24"/>
        </w:rPr>
        <w:t>pracovisku.</w:t>
      </w:r>
    </w:p>
    <w:p w:rsidR="00DB1D7E" w:rsidRDefault="00DB1D7E">
      <w:pPr>
        <w:pStyle w:val="Zkladntext"/>
        <w:spacing w:before="5"/>
        <w:ind w:left="0"/>
      </w:pPr>
    </w:p>
    <w:p w:rsidR="0060455C" w:rsidRDefault="0060455C">
      <w:pPr>
        <w:pStyle w:val="Nadpis2"/>
        <w:ind w:left="3577" w:right="3566" w:firstLine="624"/>
        <w:jc w:val="left"/>
      </w:pPr>
    </w:p>
    <w:p w:rsidR="0060455C" w:rsidRDefault="0060455C">
      <w:pPr>
        <w:pStyle w:val="Nadpis2"/>
        <w:ind w:left="3577" w:right="3566" w:firstLine="624"/>
        <w:jc w:val="left"/>
      </w:pPr>
    </w:p>
    <w:p w:rsidR="0060455C" w:rsidRDefault="0060455C">
      <w:pPr>
        <w:pStyle w:val="Nadpis2"/>
        <w:ind w:left="3577" w:right="3566" w:firstLine="624"/>
        <w:jc w:val="left"/>
      </w:pPr>
    </w:p>
    <w:p w:rsidR="0060455C" w:rsidRDefault="0060455C">
      <w:pPr>
        <w:pStyle w:val="Nadpis2"/>
        <w:ind w:left="3577" w:right="3566" w:firstLine="624"/>
        <w:jc w:val="left"/>
      </w:pPr>
    </w:p>
    <w:p w:rsidR="0060455C" w:rsidRDefault="0060455C">
      <w:pPr>
        <w:pStyle w:val="Nadpis2"/>
        <w:ind w:left="3577" w:right="3566" w:firstLine="624"/>
        <w:jc w:val="left"/>
      </w:pPr>
    </w:p>
    <w:p w:rsidR="00DB1D7E" w:rsidRDefault="004C4D98">
      <w:pPr>
        <w:pStyle w:val="Nadpis2"/>
        <w:ind w:left="3577" w:right="3566" w:firstLine="624"/>
        <w:jc w:val="left"/>
      </w:pPr>
      <w:r>
        <w:t>Článok 9 Odstupné a odchodné</w:t>
      </w:r>
    </w:p>
    <w:p w:rsidR="00DB1D7E" w:rsidRDefault="00DB1D7E">
      <w:pPr>
        <w:pStyle w:val="Zkladntext"/>
        <w:spacing w:before="6"/>
        <w:ind w:left="0"/>
        <w:rPr>
          <w:b/>
          <w:i/>
          <w:sz w:val="23"/>
        </w:rPr>
      </w:pPr>
    </w:p>
    <w:p w:rsidR="00EF000D" w:rsidRDefault="00EF000D" w:rsidP="00EF000D">
      <w:pPr>
        <w:pStyle w:val="Zkladntextodsazen21"/>
        <w:ind w:firstLine="360"/>
      </w:pPr>
      <w:r>
        <w:rPr>
          <w:sz w:val="24"/>
          <w:szCs w:val="18"/>
        </w:rPr>
        <w:t>(1) Zamestnávateľ vyplatí zamestnancovi, s ktorým skončí pracovný pomer</w:t>
      </w:r>
    </w:p>
    <w:p w:rsidR="00EF000D" w:rsidRDefault="00EF000D" w:rsidP="00EF000D">
      <w:pPr>
        <w:pStyle w:val="Zkladntextodsazen21"/>
        <w:ind w:firstLine="360"/>
      </w:pPr>
      <w:r>
        <w:rPr>
          <w:sz w:val="24"/>
          <w:szCs w:val="18"/>
        </w:rPr>
        <w:t xml:space="preserve">výpoveďou z dôvodov uvedených v § 63 ods. l písm. a) alebo písm. b) alebo </w:t>
      </w:r>
    </w:p>
    <w:p w:rsidR="00EF000D" w:rsidRDefault="00EF000D" w:rsidP="00EF000D">
      <w:pPr>
        <w:pStyle w:val="Zkladntextodsazen21"/>
        <w:ind w:firstLine="360"/>
      </w:pPr>
      <w:r>
        <w:rPr>
          <w:sz w:val="24"/>
          <w:szCs w:val="18"/>
        </w:rPr>
        <w:t>z dôvodu, že zamestnanec stratil vzhľadom na svoj zdravotný stav podľa</w:t>
      </w:r>
    </w:p>
    <w:p w:rsidR="00EF000D" w:rsidRDefault="00EF000D" w:rsidP="00EF000D">
      <w:pPr>
        <w:pStyle w:val="Zkladntextodsazen21"/>
        <w:ind w:firstLine="360"/>
      </w:pPr>
      <w:r>
        <w:rPr>
          <w:sz w:val="24"/>
          <w:szCs w:val="18"/>
        </w:rPr>
        <w:t>lekárskeho posudku dlhodobo spôsobilosť vykonávať doterajšiu prácu, pri</w:t>
      </w:r>
    </w:p>
    <w:p w:rsidR="00EF000D" w:rsidRDefault="00EF000D" w:rsidP="00EF000D">
      <w:pPr>
        <w:pStyle w:val="Zkladntextodsazen21"/>
        <w:ind w:firstLine="360"/>
      </w:pPr>
      <w:r>
        <w:rPr>
          <w:sz w:val="24"/>
          <w:szCs w:val="18"/>
        </w:rPr>
        <w:t>skončení pracovného pomeru odstupné najmenej v sume</w:t>
      </w:r>
    </w:p>
    <w:p w:rsidR="00EF000D" w:rsidRDefault="00EF000D" w:rsidP="00EF000D">
      <w:pPr>
        <w:pStyle w:val="Zkladntextodsazen21"/>
        <w:ind w:firstLine="360"/>
      </w:pPr>
      <w:r>
        <w:rPr>
          <w:sz w:val="24"/>
          <w:szCs w:val="18"/>
        </w:rPr>
        <w:t>a) dvojnásobku jeho funkčného platu, ak pracovný pomer zamestnanca</w:t>
      </w:r>
    </w:p>
    <w:p w:rsidR="00EF000D" w:rsidRDefault="00EF000D" w:rsidP="00EF000D">
      <w:pPr>
        <w:pStyle w:val="Zkladntextodsazen21"/>
        <w:ind w:firstLine="360"/>
      </w:pPr>
      <w:r>
        <w:rPr>
          <w:sz w:val="24"/>
          <w:szCs w:val="18"/>
        </w:rPr>
        <w:t>trval najmenej dva roky a menej ako päť rokov,</w:t>
      </w:r>
    </w:p>
    <w:p w:rsidR="00EF000D" w:rsidRDefault="00EF000D" w:rsidP="00EF000D">
      <w:pPr>
        <w:pStyle w:val="Zkladntextodsazen21"/>
        <w:ind w:firstLine="360"/>
      </w:pPr>
      <w:r>
        <w:rPr>
          <w:sz w:val="24"/>
          <w:szCs w:val="18"/>
        </w:rPr>
        <w:t>b) trojnásobku jeho funkčného platu, ak pracovný pomer zamestnanca</w:t>
      </w:r>
    </w:p>
    <w:p w:rsidR="00EF000D" w:rsidRDefault="00EF000D" w:rsidP="00EF000D">
      <w:pPr>
        <w:pStyle w:val="Zkladntextodsazen21"/>
        <w:ind w:firstLine="360"/>
      </w:pPr>
      <w:r>
        <w:rPr>
          <w:sz w:val="24"/>
          <w:szCs w:val="18"/>
        </w:rPr>
        <w:t>trval najmenej päť rokov a menej ako desať rokov,</w:t>
      </w:r>
    </w:p>
    <w:p w:rsidR="00EF000D" w:rsidRDefault="00EF000D" w:rsidP="00EF000D">
      <w:pPr>
        <w:pStyle w:val="Zkladntextodsazen21"/>
        <w:ind w:firstLine="360"/>
      </w:pPr>
      <w:r>
        <w:rPr>
          <w:sz w:val="24"/>
          <w:szCs w:val="18"/>
        </w:rPr>
        <w:t>c) štvornásobku jeho funkčného platu, ak pracovný pomer zamestnanca</w:t>
      </w:r>
    </w:p>
    <w:p w:rsidR="00EF000D" w:rsidRDefault="00EF000D" w:rsidP="00EF000D">
      <w:pPr>
        <w:pStyle w:val="Zkladntextodsazen21"/>
        <w:ind w:firstLine="360"/>
      </w:pPr>
      <w:r>
        <w:rPr>
          <w:sz w:val="24"/>
          <w:szCs w:val="18"/>
        </w:rPr>
        <w:t>trval najmenej desať rokov a menej ako dvadsať rokov,</w:t>
      </w:r>
    </w:p>
    <w:p w:rsidR="00EF000D" w:rsidRDefault="00EF000D" w:rsidP="00EF000D">
      <w:pPr>
        <w:pStyle w:val="Zkladntextodsazen21"/>
        <w:ind w:firstLine="360"/>
      </w:pPr>
      <w:r>
        <w:rPr>
          <w:sz w:val="24"/>
          <w:szCs w:val="18"/>
        </w:rPr>
        <w:t>d) päťnásobku jeho funkčného platu, ak pracovný pomer zamestnanca</w:t>
      </w:r>
    </w:p>
    <w:p w:rsidR="00EF000D" w:rsidRDefault="00EF000D" w:rsidP="00EF000D">
      <w:pPr>
        <w:pStyle w:val="Zkladntextodsazen21"/>
        <w:ind w:firstLine="360"/>
      </w:pPr>
      <w:r>
        <w:rPr>
          <w:sz w:val="24"/>
          <w:szCs w:val="18"/>
        </w:rPr>
        <w:t>trval najmenej dvadsať rokov.</w:t>
      </w:r>
    </w:p>
    <w:p w:rsidR="00EF000D" w:rsidRDefault="00EF000D" w:rsidP="00EF000D">
      <w:pPr>
        <w:pStyle w:val="Zkladntextodsazen21"/>
        <w:ind w:firstLine="360"/>
        <w:rPr>
          <w:sz w:val="24"/>
          <w:szCs w:val="18"/>
        </w:rPr>
      </w:pPr>
    </w:p>
    <w:p w:rsidR="00EF000D" w:rsidRDefault="00EF000D" w:rsidP="00EF000D">
      <w:pPr>
        <w:pStyle w:val="Zkladntextodsazen21"/>
        <w:ind w:firstLine="360"/>
      </w:pPr>
      <w:r>
        <w:rPr>
          <w:sz w:val="24"/>
          <w:szCs w:val="18"/>
        </w:rPr>
        <w:t>(2) Zamestnancovi patrí pri skončení pracovného pomeru dohodou z dôvodov</w:t>
      </w:r>
    </w:p>
    <w:p w:rsidR="00EF000D" w:rsidRDefault="00EF000D" w:rsidP="00EF000D">
      <w:pPr>
        <w:pStyle w:val="Zkladntextodsazen21"/>
        <w:ind w:firstLine="360"/>
      </w:pPr>
      <w:r>
        <w:rPr>
          <w:sz w:val="24"/>
          <w:szCs w:val="18"/>
        </w:rPr>
        <w:t>uvedených v § 63 ods. l písm. a) alebo písm. b) alebo z dôvodu, že</w:t>
      </w:r>
    </w:p>
    <w:p w:rsidR="00EF000D" w:rsidRDefault="00EF000D" w:rsidP="00EF000D">
      <w:pPr>
        <w:pStyle w:val="Zkladntextodsazen21"/>
        <w:ind w:firstLine="360"/>
      </w:pPr>
      <w:r>
        <w:rPr>
          <w:sz w:val="24"/>
          <w:szCs w:val="18"/>
        </w:rPr>
        <w:t>zamestnanec stratil vzhľadom na svoj zdravotný stav podľa lekárskeho</w:t>
      </w:r>
    </w:p>
    <w:p w:rsidR="00EF000D" w:rsidRDefault="00EF000D" w:rsidP="00EF000D">
      <w:pPr>
        <w:pStyle w:val="Zkladntextodsazen21"/>
        <w:ind w:firstLine="360"/>
      </w:pPr>
      <w:r>
        <w:rPr>
          <w:sz w:val="24"/>
          <w:szCs w:val="18"/>
        </w:rPr>
        <w:t>posudku dlhodobo spôsobilosť vykonávať doterajšiu prácu, odstupné</w:t>
      </w:r>
    </w:p>
    <w:p w:rsidR="00EF000D" w:rsidRDefault="00EF000D" w:rsidP="00EF000D">
      <w:pPr>
        <w:pStyle w:val="Zkladntextodsazen21"/>
        <w:ind w:firstLine="360"/>
      </w:pPr>
      <w:r>
        <w:rPr>
          <w:sz w:val="24"/>
          <w:szCs w:val="18"/>
        </w:rPr>
        <w:t>najmenej v sume</w:t>
      </w:r>
    </w:p>
    <w:p w:rsidR="00EF000D" w:rsidRDefault="00EF000D" w:rsidP="00EF000D">
      <w:pPr>
        <w:pStyle w:val="Zkladntextodsazen21"/>
        <w:ind w:firstLine="360"/>
      </w:pPr>
      <w:r>
        <w:rPr>
          <w:sz w:val="24"/>
          <w:szCs w:val="18"/>
        </w:rPr>
        <w:t>a) dvojnásobku jeho funkčného platu, ak pracovný pomer zamestnanca</w:t>
      </w:r>
    </w:p>
    <w:p w:rsidR="00EF000D" w:rsidRDefault="00EF000D" w:rsidP="00EF000D">
      <w:pPr>
        <w:pStyle w:val="Zkladntextodsazen21"/>
        <w:ind w:firstLine="360"/>
      </w:pPr>
      <w:r>
        <w:rPr>
          <w:sz w:val="24"/>
          <w:szCs w:val="18"/>
        </w:rPr>
        <w:t>trval menej ako dva roky,</w:t>
      </w:r>
    </w:p>
    <w:p w:rsidR="00EF000D" w:rsidRDefault="00EF000D" w:rsidP="00EF000D">
      <w:pPr>
        <w:pStyle w:val="Zkladntextodsazen21"/>
        <w:ind w:firstLine="360"/>
      </w:pPr>
      <w:r>
        <w:rPr>
          <w:sz w:val="24"/>
          <w:szCs w:val="18"/>
        </w:rPr>
        <w:t>b) trojnásobku jeho funkčného platu, ak pracovný pomer zamestnanca</w:t>
      </w:r>
    </w:p>
    <w:p w:rsidR="00EF000D" w:rsidRDefault="00EF000D" w:rsidP="00EF000D">
      <w:pPr>
        <w:pStyle w:val="Zkladntextodsazen21"/>
        <w:ind w:firstLine="360"/>
      </w:pPr>
      <w:r>
        <w:rPr>
          <w:sz w:val="24"/>
          <w:szCs w:val="18"/>
        </w:rPr>
        <w:t>trval najmenej dva roky a menej ako päť rokov,</w:t>
      </w:r>
    </w:p>
    <w:p w:rsidR="00EF000D" w:rsidRDefault="00EF000D" w:rsidP="00EF000D">
      <w:pPr>
        <w:pStyle w:val="Zkladntextodsazen21"/>
        <w:ind w:firstLine="360"/>
      </w:pPr>
      <w:r>
        <w:rPr>
          <w:sz w:val="24"/>
          <w:szCs w:val="18"/>
        </w:rPr>
        <w:t>c) štvornásobku jeho funkčného platu, ak pracovný pomer zamestnanca</w:t>
      </w:r>
    </w:p>
    <w:p w:rsidR="00EF000D" w:rsidRDefault="00EF000D" w:rsidP="00EF000D">
      <w:pPr>
        <w:pStyle w:val="Zkladntextodsazen21"/>
        <w:ind w:firstLine="360"/>
      </w:pPr>
      <w:r>
        <w:rPr>
          <w:sz w:val="24"/>
          <w:szCs w:val="18"/>
        </w:rPr>
        <w:t>trval najmenej päť rokov a menej ako desať rokov,</w:t>
      </w:r>
    </w:p>
    <w:p w:rsidR="00EF000D" w:rsidRDefault="00EF000D" w:rsidP="00EF000D">
      <w:pPr>
        <w:pStyle w:val="Zkladntextodsazen21"/>
        <w:ind w:firstLine="360"/>
      </w:pPr>
      <w:r>
        <w:rPr>
          <w:sz w:val="24"/>
          <w:szCs w:val="18"/>
        </w:rPr>
        <w:t>d) päťnásobku jeho funkčného platu, ak pracovný pomer zamestnanca</w:t>
      </w:r>
    </w:p>
    <w:p w:rsidR="00EF000D" w:rsidRDefault="00EF000D" w:rsidP="00EF000D">
      <w:pPr>
        <w:pStyle w:val="Zkladntextodsazen21"/>
        <w:ind w:firstLine="360"/>
      </w:pPr>
      <w:r>
        <w:rPr>
          <w:sz w:val="24"/>
          <w:szCs w:val="18"/>
        </w:rPr>
        <w:t>trval najmenej desať rokov a menej ako dvadsať rokov,</w:t>
      </w:r>
    </w:p>
    <w:p w:rsidR="00EF000D" w:rsidRDefault="00EF000D" w:rsidP="00EF000D">
      <w:pPr>
        <w:pStyle w:val="Zkladntextodsazen21"/>
        <w:ind w:firstLine="360"/>
      </w:pPr>
      <w:r>
        <w:rPr>
          <w:sz w:val="24"/>
          <w:szCs w:val="18"/>
        </w:rPr>
        <w:t>e) šeťnásobku jeho funkčného platu, ak pracovný pomer zamestnanca</w:t>
      </w:r>
    </w:p>
    <w:p w:rsidR="00EF000D" w:rsidRDefault="00EF000D" w:rsidP="00EF000D">
      <w:pPr>
        <w:pStyle w:val="Zkladntextodsazen21"/>
        <w:ind w:firstLine="360"/>
      </w:pPr>
      <w:r>
        <w:rPr>
          <w:sz w:val="24"/>
          <w:szCs w:val="18"/>
        </w:rPr>
        <w:t>trval najmenej dvadsať rokov.</w:t>
      </w:r>
    </w:p>
    <w:p w:rsidR="00EF000D" w:rsidRDefault="00EF000D" w:rsidP="00EF000D">
      <w:pPr>
        <w:pStyle w:val="Zkladntextodsazen21"/>
        <w:ind w:firstLine="360"/>
        <w:rPr>
          <w:sz w:val="24"/>
          <w:szCs w:val="18"/>
        </w:rPr>
      </w:pPr>
    </w:p>
    <w:p w:rsidR="00EF000D" w:rsidRDefault="00EF000D" w:rsidP="00EF000D">
      <w:pPr>
        <w:pStyle w:val="Zkladntextodsazen21"/>
        <w:ind w:firstLine="360"/>
      </w:pPr>
      <w:r>
        <w:rPr>
          <w:sz w:val="24"/>
          <w:szCs w:val="18"/>
        </w:rPr>
        <w:t>(3) Zamestnancovi patrí pri prvom skončení pracovného pomeru po vzniku</w:t>
      </w:r>
    </w:p>
    <w:p w:rsidR="00EF000D" w:rsidRDefault="00EF000D" w:rsidP="00EF000D">
      <w:pPr>
        <w:pStyle w:val="Zkladntextodsazen21"/>
        <w:ind w:firstLine="360"/>
      </w:pPr>
      <w:r>
        <w:rPr>
          <w:sz w:val="24"/>
          <w:szCs w:val="18"/>
        </w:rPr>
        <w:t>nároku na starobný dôchodok alebo invalidný dôchodok, ak pokles</w:t>
      </w:r>
    </w:p>
    <w:p w:rsidR="00EF000D" w:rsidRDefault="00EF000D" w:rsidP="00EF000D">
      <w:pPr>
        <w:pStyle w:val="Zkladntextodsazen21"/>
        <w:ind w:firstLine="360"/>
      </w:pPr>
      <w:r>
        <w:rPr>
          <w:sz w:val="24"/>
          <w:szCs w:val="18"/>
        </w:rPr>
        <w:lastRenderedPageBreak/>
        <w:t>schopnosti vykonávať zárobkovú činnosť je viac ako 70 %, odchodné v sume</w:t>
      </w:r>
    </w:p>
    <w:p w:rsidR="00EF000D" w:rsidRDefault="00EF000D" w:rsidP="00EF000D">
      <w:pPr>
        <w:pStyle w:val="Zkladntextodsazen21"/>
        <w:ind w:firstLine="360"/>
      </w:pPr>
      <w:r>
        <w:rPr>
          <w:sz w:val="24"/>
          <w:szCs w:val="18"/>
        </w:rPr>
        <w:t>dvojnásobku jeho funkčného platu, ak požiada o poskytnutie uvedeného</w:t>
      </w:r>
    </w:p>
    <w:p w:rsidR="00EF000D" w:rsidRDefault="00EF000D" w:rsidP="00EF000D">
      <w:pPr>
        <w:pStyle w:val="Zkladntextodsazen21"/>
        <w:ind w:firstLine="360"/>
      </w:pPr>
      <w:r>
        <w:rPr>
          <w:sz w:val="24"/>
          <w:szCs w:val="18"/>
        </w:rPr>
        <w:t>dôchodku pred skončením pracovného pomeru alebo do desiatich</w:t>
      </w:r>
    </w:p>
    <w:p w:rsidR="00EF000D" w:rsidRDefault="00EF000D" w:rsidP="00EF000D">
      <w:pPr>
        <w:pStyle w:val="Zkladntextodsazen21"/>
        <w:ind w:firstLine="360"/>
      </w:pPr>
      <w:r>
        <w:rPr>
          <w:sz w:val="24"/>
          <w:szCs w:val="18"/>
        </w:rPr>
        <w:t>pracovných dní po jeho skončení.</w:t>
      </w:r>
    </w:p>
    <w:p w:rsidR="00EF000D" w:rsidRDefault="00EF000D" w:rsidP="00EF000D">
      <w:pPr>
        <w:pStyle w:val="Zkladntextodsazen21"/>
        <w:rPr>
          <w:sz w:val="24"/>
          <w:szCs w:val="18"/>
        </w:rPr>
      </w:pPr>
    </w:p>
    <w:p w:rsidR="00EF000D" w:rsidRDefault="00EF000D" w:rsidP="00EF000D">
      <w:pPr>
        <w:pStyle w:val="Zkladntextodsazen21"/>
        <w:ind w:firstLine="360"/>
      </w:pPr>
      <w:r>
        <w:rPr>
          <w:sz w:val="24"/>
          <w:szCs w:val="18"/>
        </w:rPr>
        <w:t>(4) Zamestnancovi patrí pri skončení pracovného pomeru odchodné najmenej</w:t>
      </w:r>
    </w:p>
    <w:p w:rsidR="00EF000D" w:rsidRDefault="00EF000D" w:rsidP="00EF000D">
      <w:pPr>
        <w:pStyle w:val="Zkladntextodsazen21"/>
        <w:ind w:firstLine="360"/>
      </w:pPr>
      <w:r>
        <w:rPr>
          <w:sz w:val="24"/>
          <w:szCs w:val="18"/>
        </w:rPr>
        <w:t xml:space="preserve">v sume dvojnásobku jeho funkčného platu, ak mu bol priznaný predčasný </w:t>
      </w:r>
    </w:p>
    <w:p w:rsidR="00EF000D" w:rsidRDefault="00EF000D" w:rsidP="00EF000D">
      <w:pPr>
        <w:pStyle w:val="Zkladntextodsazen21"/>
        <w:ind w:firstLine="360"/>
      </w:pPr>
      <w:r>
        <w:rPr>
          <w:sz w:val="24"/>
          <w:szCs w:val="18"/>
        </w:rPr>
        <w:t>starobný dôchodok na základe žiadosti podanej pred skončením pracovného</w:t>
      </w:r>
    </w:p>
    <w:p w:rsidR="00EF000D" w:rsidRDefault="00EF000D" w:rsidP="00EF000D">
      <w:pPr>
        <w:pStyle w:val="Zkladntextodsazen21"/>
        <w:ind w:firstLine="360"/>
      </w:pPr>
      <w:r>
        <w:rPr>
          <w:sz w:val="24"/>
          <w:szCs w:val="18"/>
        </w:rPr>
        <w:t>pomeru alebo do desiatich dní po jeho skončení.</w:t>
      </w:r>
    </w:p>
    <w:p w:rsidR="00EF000D" w:rsidRDefault="00EF000D" w:rsidP="00EF000D">
      <w:pPr>
        <w:pStyle w:val="Zkladntextodsazen21"/>
        <w:ind w:firstLine="360"/>
        <w:rPr>
          <w:sz w:val="24"/>
          <w:szCs w:val="18"/>
        </w:rPr>
      </w:pPr>
    </w:p>
    <w:p w:rsidR="00EF000D" w:rsidRDefault="00EF000D" w:rsidP="00EF000D">
      <w:pPr>
        <w:pStyle w:val="Zkladntextodsazen21"/>
        <w:ind w:firstLine="360"/>
      </w:pPr>
      <w:r>
        <w:rPr>
          <w:sz w:val="24"/>
          <w:szCs w:val="18"/>
        </w:rPr>
        <w:t>(5) Odchodné zamestnancovi patrí len od jedného zamestnávateľa.</w:t>
      </w:r>
    </w:p>
    <w:p w:rsidR="00EF000D" w:rsidRDefault="00EF000D" w:rsidP="00EF000D">
      <w:pPr>
        <w:pStyle w:val="Zkladntextodsazen21"/>
        <w:ind w:firstLine="360"/>
      </w:pPr>
      <w:r>
        <w:rPr>
          <w:sz w:val="24"/>
          <w:szCs w:val="18"/>
        </w:rPr>
        <w:t>Zamestnávateľ nie je povinný poskytnúť zamestnancovi odchodné, ak sa</w:t>
      </w:r>
    </w:p>
    <w:p w:rsidR="00EF000D" w:rsidRDefault="00EF000D" w:rsidP="00EF000D">
      <w:pPr>
        <w:pStyle w:val="Zkladntextodsazen21"/>
        <w:ind w:firstLine="360"/>
      </w:pPr>
      <w:r>
        <w:rPr>
          <w:sz w:val="24"/>
          <w:szCs w:val="18"/>
        </w:rPr>
        <w:t>pracovný pomer skončil podľa § 68 ods. 1.</w:t>
      </w:r>
    </w:p>
    <w:p w:rsidR="00EF000D" w:rsidRDefault="00EF000D" w:rsidP="00EF000D">
      <w:pPr>
        <w:pStyle w:val="Zkladntextodsazen21"/>
        <w:ind w:firstLine="360"/>
        <w:rPr>
          <w:sz w:val="24"/>
          <w:szCs w:val="18"/>
        </w:rPr>
      </w:pPr>
    </w:p>
    <w:p w:rsidR="00EF000D" w:rsidRDefault="00EF000D" w:rsidP="00EF000D">
      <w:pPr>
        <w:pStyle w:val="Zkladntextodsazen21"/>
        <w:ind w:firstLine="360"/>
      </w:pPr>
      <w:r>
        <w:rPr>
          <w:sz w:val="24"/>
          <w:szCs w:val="18"/>
        </w:rPr>
        <w:t>Č</w:t>
      </w:r>
      <w:r w:rsidR="0060455C">
        <w:rPr>
          <w:sz w:val="24"/>
          <w:szCs w:val="18"/>
        </w:rPr>
        <w:t>lánok 9 sa ruší z KZ od 1.1.2022 do 31.12.2026</w:t>
      </w:r>
      <w:r>
        <w:rPr>
          <w:sz w:val="24"/>
          <w:szCs w:val="18"/>
        </w:rPr>
        <w:t xml:space="preserve"> z dôvodu nedostatku finančných prostriedkov.</w:t>
      </w:r>
    </w:p>
    <w:p w:rsidR="00EF000D" w:rsidRDefault="00EF000D" w:rsidP="00EF000D">
      <w:pPr>
        <w:pStyle w:val="Zkladntextodsazen21"/>
        <w:ind w:left="0" w:firstLine="360"/>
      </w:pPr>
      <w:r>
        <w:rPr>
          <w:b/>
          <w:bCs/>
          <w:i/>
          <w:iCs/>
          <w:sz w:val="24"/>
          <w:szCs w:val="22"/>
        </w:rPr>
        <w:tab/>
      </w:r>
      <w:r>
        <w:rPr>
          <w:b/>
          <w:bCs/>
          <w:i/>
          <w:iCs/>
          <w:sz w:val="24"/>
          <w:szCs w:val="22"/>
        </w:rPr>
        <w:tab/>
      </w:r>
      <w:r>
        <w:rPr>
          <w:b/>
          <w:bCs/>
          <w:i/>
          <w:iCs/>
          <w:sz w:val="24"/>
          <w:szCs w:val="22"/>
        </w:rPr>
        <w:tab/>
      </w:r>
      <w:r>
        <w:rPr>
          <w:b/>
          <w:bCs/>
          <w:i/>
          <w:iCs/>
          <w:sz w:val="24"/>
          <w:szCs w:val="22"/>
        </w:rPr>
        <w:tab/>
      </w:r>
      <w:r>
        <w:rPr>
          <w:b/>
          <w:bCs/>
          <w:i/>
          <w:iCs/>
          <w:sz w:val="24"/>
          <w:szCs w:val="22"/>
        </w:rPr>
        <w:tab/>
      </w:r>
      <w:r>
        <w:rPr>
          <w:b/>
          <w:bCs/>
          <w:i/>
          <w:iCs/>
          <w:sz w:val="24"/>
          <w:szCs w:val="22"/>
        </w:rPr>
        <w:tab/>
      </w:r>
    </w:p>
    <w:p w:rsidR="00EF000D" w:rsidRDefault="00EF000D">
      <w:pPr>
        <w:pStyle w:val="Zkladntext"/>
        <w:spacing w:before="6"/>
        <w:ind w:left="0"/>
        <w:rPr>
          <w:b/>
          <w:i/>
          <w:sz w:val="23"/>
        </w:rPr>
      </w:pPr>
    </w:p>
    <w:p w:rsidR="0060455C" w:rsidRDefault="0060455C">
      <w:pPr>
        <w:pStyle w:val="Nadpis2"/>
      </w:pPr>
    </w:p>
    <w:p w:rsidR="0060455C" w:rsidRDefault="0060455C">
      <w:pPr>
        <w:pStyle w:val="Nadpis2"/>
      </w:pPr>
    </w:p>
    <w:p w:rsidR="00DB1D7E" w:rsidRDefault="004C4D98">
      <w:pPr>
        <w:pStyle w:val="Nadpis2"/>
      </w:pPr>
      <w:r>
        <w:t>Článok 10</w:t>
      </w:r>
    </w:p>
    <w:p w:rsidR="00DB1D7E" w:rsidRDefault="004C4D98">
      <w:pPr>
        <w:ind w:right="1"/>
        <w:jc w:val="center"/>
        <w:rPr>
          <w:b/>
          <w:i/>
          <w:sz w:val="24"/>
        </w:rPr>
      </w:pPr>
      <w:r>
        <w:rPr>
          <w:b/>
          <w:i/>
          <w:sz w:val="24"/>
        </w:rPr>
        <w:t>Určenie platu zamestnancom nezávisle od dĺžky praxe</w:t>
      </w:r>
    </w:p>
    <w:p w:rsidR="00DB1D7E" w:rsidRDefault="00DB1D7E">
      <w:pPr>
        <w:pStyle w:val="Zkladntext"/>
        <w:spacing w:before="7"/>
        <w:ind w:left="0"/>
        <w:rPr>
          <w:b/>
          <w:i/>
          <w:sz w:val="23"/>
        </w:rPr>
      </w:pPr>
    </w:p>
    <w:p w:rsidR="00DB1D7E" w:rsidRDefault="004C4D98">
      <w:pPr>
        <w:pStyle w:val="Zkladntext"/>
        <w:spacing w:before="1"/>
        <w:ind w:left="116" w:right="118"/>
        <w:jc w:val="both"/>
      </w:pPr>
      <w: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ods.4 OVZ).</w:t>
      </w:r>
    </w:p>
    <w:p w:rsidR="00DB1D7E" w:rsidRDefault="00DB1D7E">
      <w:pPr>
        <w:pStyle w:val="Zkladntext"/>
        <w:spacing w:before="4"/>
        <w:ind w:left="0"/>
      </w:pPr>
    </w:p>
    <w:p w:rsidR="0060455C" w:rsidRDefault="0060455C">
      <w:pPr>
        <w:pStyle w:val="Nadpis2"/>
      </w:pPr>
    </w:p>
    <w:p w:rsidR="0060455C" w:rsidRDefault="0060455C">
      <w:pPr>
        <w:pStyle w:val="Nadpis2"/>
      </w:pPr>
    </w:p>
    <w:p w:rsidR="0060455C" w:rsidRDefault="0060455C">
      <w:pPr>
        <w:pStyle w:val="Nadpis2"/>
      </w:pPr>
    </w:p>
    <w:p w:rsidR="00DB1D7E" w:rsidRDefault="004C4D98">
      <w:pPr>
        <w:pStyle w:val="Nadpis2"/>
      </w:pPr>
      <w:r>
        <w:t>Článok 11</w:t>
      </w:r>
    </w:p>
    <w:p w:rsidR="00DB1D7E" w:rsidRDefault="004C4D98">
      <w:pPr>
        <w:spacing w:before="1"/>
        <w:jc w:val="center"/>
        <w:rPr>
          <w:b/>
          <w:i/>
          <w:sz w:val="24"/>
        </w:rPr>
      </w:pPr>
      <w:r>
        <w:rPr>
          <w:b/>
          <w:i/>
          <w:sz w:val="24"/>
        </w:rPr>
        <w:t>Pracovný čas zamestnancov</w:t>
      </w:r>
    </w:p>
    <w:p w:rsidR="00DB1D7E" w:rsidRDefault="00DB1D7E">
      <w:pPr>
        <w:pStyle w:val="Zkladntext"/>
        <w:spacing w:before="6"/>
        <w:ind w:left="0"/>
        <w:rPr>
          <w:b/>
          <w:i/>
          <w:sz w:val="23"/>
        </w:rPr>
      </w:pPr>
    </w:p>
    <w:p w:rsidR="00DB1D7E" w:rsidRDefault="004C4D98">
      <w:pPr>
        <w:pStyle w:val="Odsekzoznamu"/>
        <w:numPr>
          <w:ilvl w:val="0"/>
          <w:numId w:val="21"/>
        </w:numPr>
        <w:tabs>
          <w:tab w:val="left" w:pos="837"/>
        </w:tabs>
        <w:ind w:right="121"/>
        <w:jc w:val="both"/>
        <w:rPr>
          <w:sz w:val="24"/>
        </w:rPr>
      </w:pPr>
      <w:r>
        <w:rPr>
          <w:sz w:val="24"/>
        </w:rPr>
        <w:t>V záujme vytvárania priaznivejších pracovných podmienok a podmienok zamestnávaniaavzmysle§85ods.8ZPzamestnávateľurčujepracovnýčasna37a</w:t>
      </w:r>
    </w:p>
    <w:p w:rsidR="00DB1D7E" w:rsidRDefault="004C4D98">
      <w:pPr>
        <w:pStyle w:val="Zkladntext"/>
        <w:ind w:right="115"/>
        <w:jc w:val="both"/>
      </w:pPr>
      <w:r>
        <w:t>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w:t>
      </w:r>
    </w:p>
    <w:p w:rsidR="00DB1D7E" w:rsidRDefault="004C4D98">
      <w:pPr>
        <w:pStyle w:val="Odsekzoznamu"/>
        <w:numPr>
          <w:ilvl w:val="0"/>
          <w:numId w:val="21"/>
        </w:numPr>
        <w:tabs>
          <w:tab w:val="left" w:pos="837"/>
        </w:tabs>
        <w:spacing w:before="183"/>
        <w:ind w:right="115"/>
        <w:jc w:val="both"/>
        <w:rPr>
          <w:sz w:val="24"/>
        </w:rPr>
      </w:pPr>
      <w:r>
        <w:rPr>
          <w:sz w:val="24"/>
        </w:rPr>
        <w:t>Zamestnávateľ sa zaväzuje umožniť pedagogickým zamestnancom vykonávať činnosti súvisiace s priamou vyučovacou činnosťou, priamou výchovnou činnosťou a ďalším vzdelávaním mimo</w:t>
      </w:r>
      <w:r w:rsidR="0060455C">
        <w:rPr>
          <w:sz w:val="24"/>
        </w:rPr>
        <w:t xml:space="preserve"> </w:t>
      </w:r>
      <w:r>
        <w:rPr>
          <w:sz w:val="24"/>
        </w:rPr>
        <w:t>pracoviska.</w:t>
      </w:r>
    </w:p>
    <w:p w:rsidR="00DB1D7E" w:rsidRDefault="00DB1D7E">
      <w:pPr>
        <w:jc w:val="both"/>
        <w:rPr>
          <w:sz w:val="24"/>
        </w:rPr>
        <w:sectPr w:rsidR="00DB1D7E">
          <w:pgSz w:w="11910" w:h="16840"/>
          <w:pgMar w:top="1320" w:right="1300" w:bottom="1240" w:left="1300" w:header="0" w:footer="1056" w:gutter="0"/>
          <w:cols w:space="708"/>
        </w:sectPr>
      </w:pPr>
    </w:p>
    <w:p w:rsidR="0060455C" w:rsidRDefault="0060455C" w:rsidP="0060455C">
      <w:pPr>
        <w:pStyle w:val="Nadpis2"/>
        <w:spacing w:before="74"/>
        <w:ind w:right="3458"/>
        <w:jc w:val="left"/>
      </w:pPr>
      <w:r>
        <w:lastRenderedPageBreak/>
        <w:t xml:space="preserve">                                                             </w:t>
      </w:r>
      <w:r w:rsidR="004C4D98">
        <w:t>Článok 12</w:t>
      </w:r>
      <w:r w:rsidR="005C0143">
        <w:t xml:space="preserve"> </w:t>
      </w:r>
    </w:p>
    <w:p w:rsidR="00DB1D7E" w:rsidRDefault="0060455C" w:rsidP="0060455C">
      <w:pPr>
        <w:pStyle w:val="Nadpis2"/>
        <w:spacing w:before="74"/>
        <w:ind w:right="3458"/>
        <w:jc w:val="left"/>
      </w:pPr>
      <w:r>
        <w:t xml:space="preserve">                                                   </w:t>
      </w:r>
      <w:r w:rsidR="004C4D98">
        <w:t>Dovolenka na zotavenie</w:t>
      </w:r>
    </w:p>
    <w:p w:rsidR="00DB1D7E" w:rsidRDefault="00DB1D7E">
      <w:pPr>
        <w:pStyle w:val="Zkladntext"/>
        <w:spacing w:before="7"/>
        <w:ind w:left="0"/>
        <w:rPr>
          <w:b/>
          <w:i/>
          <w:sz w:val="23"/>
        </w:rPr>
      </w:pPr>
    </w:p>
    <w:p w:rsidR="00DB1D7E" w:rsidRDefault="004C4D98">
      <w:pPr>
        <w:pStyle w:val="Zkladntext"/>
        <w:ind w:left="116" w:right="115"/>
        <w:jc w:val="both"/>
      </w:pPr>
      <w:r>
        <w:t>V záujme vytvárania priaznivejších pracovných podmienok a podmienok zamestnávania sa predlžuje výmera dovolenky na zotavenie nad rozsah ustanovený v §103 ZP o jeden týždeň./ podľa Vyššej kolektívnej zmluvy. Rokujúce strany sa dohodli, že počas jarných prázdnin si pedagogickí zamestnanci budú čerpať dovolenku 3 dni/ streda-piatok/, v pondelok a utorok majú možnosť čerpať náhradné voľno, resp. návštevu lekára.</w:t>
      </w:r>
    </w:p>
    <w:p w:rsidR="00DB1D7E" w:rsidRDefault="00DB1D7E">
      <w:pPr>
        <w:pStyle w:val="Zkladntext"/>
        <w:ind w:left="0"/>
        <w:rPr>
          <w:sz w:val="26"/>
        </w:rPr>
      </w:pPr>
    </w:p>
    <w:p w:rsidR="00DB1D7E" w:rsidRDefault="00DB1D7E">
      <w:pPr>
        <w:pStyle w:val="Zkladntext"/>
        <w:spacing w:before="5"/>
        <w:ind w:left="0"/>
        <w:rPr>
          <w:sz w:val="22"/>
        </w:rPr>
      </w:pPr>
    </w:p>
    <w:p w:rsidR="0060455C" w:rsidRDefault="0060455C">
      <w:pPr>
        <w:pStyle w:val="Nadpis1"/>
        <w:ind w:left="0" w:right="3"/>
        <w:jc w:val="center"/>
      </w:pPr>
    </w:p>
    <w:p w:rsidR="0060455C" w:rsidRDefault="0060455C">
      <w:pPr>
        <w:pStyle w:val="Nadpis1"/>
        <w:ind w:left="0" w:right="3"/>
        <w:jc w:val="center"/>
      </w:pPr>
    </w:p>
    <w:p w:rsidR="0060455C" w:rsidRDefault="0060455C">
      <w:pPr>
        <w:pStyle w:val="Nadpis1"/>
        <w:ind w:left="0" w:right="3"/>
        <w:jc w:val="center"/>
      </w:pPr>
    </w:p>
    <w:p w:rsidR="0060455C" w:rsidRDefault="0060455C">
      <w:pPr>
        <w:pStyle w:val="Nadpis1"/>
        <w:ind w:left="0" w:right="3"/>
        <w:jc w:val="center"/>
      </w:pPr>
    </w:p>
    <w:p w:rsidR="0060455C" w:rsidRDefault="0060455C">
      <w:pPr>
        <w:pStyle w:val="Nadpis1"/>
        <w:ind w:left="0" w:right="3"/>
        <w:jc w:val="center"/>
      </w:pPr>
    </w:p>
    <w:p w:rsidR="00DB1D7E" w:rsidRDefault="004C4D98">
      <w:pPr>
        <w:pStyle w:val="Nadpis1"/>
        <w:ind w:left="0" w:right="3"/>
        <w:jc w:val="center"/>
      </w:pPr>
      <w:r>
        <w:t>Tretia časť</w:t>
      </w:r>
    </w:p>
    <w:p w:rsidR="00DB1D7E" w:rsidRDefault="004C4D98">
      <w:pPr>
        <w:pStyle w:val="Nadpis2"/>
        <w:ind w:right="3"/>
      </w:pPr>
      <w:r>
        <w:t>Kolektívne vzťahy, práva a povinnosti zmluvných strán</w:t>
      </w:r>
    </w:p>
    <w:p w:rsidR="00DB1D7E" w:rsidRDefault="00DB1D7E">
      <w:pPr>
        <w:pStyle w:val="Zkladntext"/>
        <w:ind w:left="0"/>
        <w:rPr>
          <w:b/>
          <w:i/>
        </w:rPr>
      </w:pPr>
    </w:p>
    <w:p w:rsidR="0060455C" w:rsidRDefault="0060455C">
      <w:pPr>
        <w:jc w:val="center"/>
        <w:rPr>
          <w:b/>
          <w:i/>
          <w:sz w:val="24"/>
        </w:rPr>
      </w:pPr>
    </w:p>
    <w:p w:rsidR="0060455C" w:rsidRDefault="0060455C">
      <w:pPr>
        <w:jc w:val="center"/>
        <w:rPr>
          <w:b/>
          <w:i/>
          <w:sz w:val="24"/>
        </w:rPr>
      </w:pPr>
    </w:p>
    <w:p w:rsidR="00DB1D7E" w:rsidRDefault="004C4D98">
      <w:pPr>
        <w:jc w:val="center"/>
        <w:rPr>
          <w:b/>
          <w:i/>
          <w:sz w:val="24"/>
        </w:rPr>
      </w:pPr>
      <w:r>
        <w:rPr>
          <w:b/>
          <w:i/>
          <w:sz w:val="24"/>
        </w:rPr>
        <w:t>Článok 13</w:t>
      </w:r>
    </w:p>
    <w:p w:rsidR="00DB1D7E" w:rsidRDefault="004C4D98">
      <w:pPr>
        <w:jc w:val="center"/>
        <w:rPr>
          <w:b/>
          <w:i/>
          <w:sz w:val="24"/>
        </w:rPr>
      </w:pPr>
      <w:r>
        <w:rPr>
          <w:b/>
          <w:i/>
          <w:sz w:val="24"/>
        </w:rPr>
        <w:t>Obdobie sociálneho mieru a jeho prerušenie</w:t>
      </w:r>
    </w:p>
    <w:p w:rsidR="00DB1D7E" w:rsidRDefault="00DB1D7E">
      <w:pPr>
        <w:pStyle w:val="Zkladntext"/>
        <w:spacing w:before="7"/>
        <w:ind w:left="0"/>
        <w:rPr>
          <w:b/>
          <w:i/>
          <w:sz w:val="23"/>
        </w:rPr>
      </w:pPr>
    </w:p>
    <w:p w:rsidR="00DB1D7E" w:rsidRDefault="004C4D98">
      <w:pPr>
        <w:pStyle w:val="Odsekzoznamu"/>
        <w:numPr>
          <w:ilvl w:val="0"/>
          <w:numId w:val="1"/>
        </w:numPr>
        <w:tabs>
          <w:tab w:val="left" w:pos="837"/>
        </w:tabs>
        <w:spacing w:before="1"/>
        <w:ind w:right="120"/>
        <w:jc w:val="both"/>
        <w:rPr>
          <w:sz w:val="24"/>
        </w:rPr>
      </w:pPr>
      <w:r>
        <w:rPr>
          <w:sz w:val="24"/>
        </w:rPr>
        <w:t>Zmluvné strany rešpektujú obdobie platnosti tejto KZ, ako obdobie  sociálneho mieru s výnimkou, ak dôjde k postupu podľa článku 4 ods.1 tejtoKZ.</w:t>
      </w:r>
    </w:p>
    <w:p w:rsidR="00DB1D7E" w:rsidRDefault="004C4D98">
      <w:pPr>
        <w:pStyle w:val="Odsekzoznamu"/>
        <w:numPr>
          <w:ilvl w:val="0"/>
          <w:numId w:val="1"/>
        </w:numPr>
        <w:tabs>
          <w:tab w:val="left" w:pos="837"/>
        </w:tabs>
        <w:spacing w:before="184"/>
        <w:ind w:right="111"/>
        <w:jc w:val="both"/>
        <w:rPr>
          <w:sz w:val="24"/>
        </w:rPr>
      </w:pPr>
      <w:r>
        <w:rPr>
          <w:sz w:val="24"/>
        </w:rPr>
        <w:t>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častiKZ.</w:t>
      </w:r>
    </w:p>
    <w:p w:rsidR="00DB1D7E" w:rsidRDefault="004C4D98">
      <w:pPr>
        <w:pStyle w:val="Odsekzoznamu"/>
        <w:numPr>
          <w:ilvl w:val="0"/>
          <w:numId w:val="1"/>
        </w:numPr>
        <w:tabs>
          <w:tab w:val="left" w:pos="837"/>
        </w:tabs>
        <w:spacing w:before="185"/>
        <w:ind w:right="119"/>
        <w:jc w:val="both"/>
        <w:rPr>
          <w:sz w:val="24"/>
        </w:rPr>
      </w:pPr>
      <w:r>
        <w:rPr>
          <w:sz w:val="24"/>
        </w:rPr>
        <w:t>Právo zamestnancov na štrajk, zaručené Článkom 37 ods.4 Ústavy Slovenskej republiky a Listinou základných práv a slobôd tým nie je ustanoveniami predchádzajúcich odsekov, ani ničím iným obmedzené a zmluvné strany sa zaväzujú honespochybňovať.</w:t>
      </w:r>
    </w:p>
    <w:p w:rsidR="00DB1D7E" w:rsidRDefault="00DB1D7E">
      <w:pPr>
        <w:pStyle w:val="Zkladntext"/>
        <w:spacing w:before="3"/>
        <w:ind w:left="0"/>
      </w:pPr>
    </w:p>
    <w:p w:rsidR="0060455C" w:rsidRDefault="0060455C">
      <w:pPr>
        <w:pStyle w:val="Nadpis2"/>
      </w:pPr>
    </w:p>
    <w:p w:rsidR="0060455C" w:rsidRDefault="0060455C">
      <w:pPr>
        <w:pStyle w:val="Nadpis2"/>
      </w:pPr>
    </w:p>
    <w:p w:rsidR="0060455C" w:rsidRDefault="0060455C">
      <w:pPr>
        <w:pStyle w:val="Nadpis2"/>
      </w:pPr>
    </w:p>
    <w:p w:rsidR="00DB1D7E" w:rsidRDefault="004C4D98">
      <w:pPr>
        <w:pStyle w:val="Nadpis2"/>
      </w:pPr>
      <w:r>
        <w:t>Článok 14</w:t>
      </w:r>
    </w:p>
    <w:p w:rsidR="00DB1D7E" w:rsidRDefault="004C4D98">
      <w:pPr>
        <w:jc w:val="center"/>
        <w:rPr>
          <w:b/>
          <w:i/>
          <w:sz w:val="24"/>
        </w:rPr>
      </w:pPr>
      <w:r>
        <w:rPr>
          <w:b/>
          <w:i/>
          <w:sz w:val="24"/>
        </w:rPr>
        <w:t>Riešenie kolektívnych sporov</w:t>
      </w:r>
    </w:p>
    <w:p w:rsidR="00DB1D7E" w:rsidRDefault="00DB1D7E">
      <w:pPr>
        <w:pStyle w:val="Zkladntext"/>
        <w:spacing w:before="7"/>
        <w:ind w:left="0"/>
        <w:rPr>
          <w:b/>
          <w:i/>
          <w:sz w:val="23"/>
        </w:rPr>
      </w:pPr>
    </w:p>
    <w:p w:rsidR="00DB1D7E" w:rsidRDefault="004C4D98">
      <w:pPr>
        <w:pStyle w:val="Odsekzoznamu"/>
        <w:numPr>
          <w:ilvl w:val="0"/>
          <w:numId w:val="20"/>
        </w:numPr>
        <w:tabs>
          <w:tab w:val="left" w:pos="837"/>
        </w:tabs>
        <w:ind w:right="112"/>
        <w:jc w:val="both"/>
        <w:rPr>
          <w:sz w:val="24"/>
        </w:rPr>
      </w:pPr>
      <w:r>
        <w:rPr>
          <w:sz w:val="24"/>
        </w:rPr>
        <w:t>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DB1D7E" w:rsidRDefault="004C4D98">
      <w:pPr>
        <w:pStyle w:val="Odsekzoznamu"/>
        <w:numPr>
          <w:ilvl w:val="0"/>
          <w:numId w:val="20"/>
        </w:numPr>
        <w:tabs>
          <w:tab w:val="left" w:pos="837"/>
        </w:tabs>
        <w:spacing w:before="185"/>
        <w:ind w:right="113"/>
        <w:jc w:val="both"/>
        <w:rPr>
          <w:sz w:val="24"/>
        </w:rPr>
      </w:pPr>
      <w:r>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w:t>
      </w:r>
      <w:r w:rsidR="0060455C">
        <w:rPr>
          <w:sz w:val="24"/>
        </w:rPr>
        <w:t xml:space="preserve"> </w:t>
      </w:r>
      <w:r>
        <w:rPr>
          <w:sz w:val="24"/>
        </w:rPr>
        <w:t>ministerstvo).</w:t>
      </w:r>
    </w:p>
    <w:p w:rsidR="00DB1D7E" w:rsidRDefault="004C4D98">
      <w:pPr>
        <w:pStyle w:val="Odsekzoznamu"/>
        <w:numPr>
          <w:ilvl w:val="0"/>
          <w:numId w:val="20"/>
        </w:numPr>
        <w:tabs>
          <w:tab w:val="left" w:pos="837"/>
        </w:tabs>
        <w:spacing w:before="185"/>
        <w:ind w:right="117"/>
        <w:jc w:val="both"/>
        <w:rPr>
          <w:sz w:val="24"/>
        </w:rPr>
      </w:pPr>
      <w:r>
        <w:rPr>
          <w:sz w:val="24"/>
        </w:rPr>
        <w:lastRenderedPageBreak/>
        <w:t>Zmluvné strany, ak kolektívny spor nevyriešia pred sprostredkovateľom podľa predchádzajúceho odseku, zvážia na základe spoločnej dohody využitie rozhodcu zapísaného na ministerstve, aby rozhodol ich kolektívny</w:t>
      </w:r>
      <w:r w:rsidR="0060455C">
        <w:rPr>
          <w:sz w:val="24"/>
        </w:rPr>
        <w:t xml:space="preserve"> </w:t>
      </w:r>
      <w:r>
        <w:rPr>
          <w:sz w:val="24"/>
        </w:rPr>
        <w:t>spor.</w:t>
      </w:r>
    </w:p>
    <w:p w:rsidR="00DB1D7E" w:rsidRDefault="004C4D98" w:rsidP="0060455C">
      <w:pPr>
        <w:pStyle w:val="Odsekzoznamu"/>
        <w:numPr>
          <w:ilvl w:val="0"/>
          <w:numId w:val="20"/>
        </w:numPr>
        <w:tabs>
          <w:tab w:val="left" w:pos="837"/>
        </w:tabs>
        <w:spacing w:before="183"/>
        <w:ind w:right="111"/>
        <w:jc w:val="both"/>
        <w:rPr>
          <w:sz w:val="24"/>
        </w:rPr>
      </w:pPr>
      <w:r>
        <w:rPr>
          <w:sz w:val="24"/>
        </w:rPr>
        <w:t>Zmluvné strany sa dohodli na sankcii, pre prípad, ak niektorá zmluvná strana  odmietne podpísať žiadosť o určenie sprostredkovateľa v zmysle ods.2 tohto článku tak, že zmluvná strana, ktorá odmietne podpísať žiadosť o určenie sprostredkovateľa, zaplatí druhej zmluvnej strane sankciu za nesplnenie dohodnutého záväzku v sume 500eur.Zmluvná</w:t>
      </w:r>
      <w:r w:rsidR="0060455C">
        <w:rPr>
          <w:sz w:val="24"/>
        </w:rPr>
        <w:t xml:space="preserve"> </w:t>
      </w:r>
      <w:r>
        <w:rPr>
          <w:sz w:val="24"/>
        </w:rPr>
        <w:t>pokuta</w:t>
      </w:r>
      <w:r w:rsidR="0060455C">
        <w:rPr>
          <w:sz w:val="24"/>
        </w:rPr>
        <w:t xml:space="preserve"> </w:t>
      </w:r>
      <w:r>
        <w:rPr>
          <w:sz w:val="24"/>
        </w:rPr>
        <w:t>podľa</w:t>
      </w:r>
      <w:r w:rsidR="0060455C">
        <w:rPr>
          <w:sz w:val="24"/>
        </w:rPr>
        <w:t xml:space="preserve"> </w:t>
      </w:r>
      <w:r>
        <w:rPr>
          <w:sz w:val="24"/>
        </w:rPr>
        <w:t>predchádzajúcej</w:t>
      </w:r>
      <w:r w:rsidR="0060455C">
        <w:rPr>
          <w:sz w:val="24"/>
        </w:rPr>
        <w:t xml:space="preserve"> </w:t>
      </w:r>
      <w:r>
        <w:rPr>
          <w:sz w:val="24"/>
        </w:rPr>
        <w:t>vety</w:t>
      </w:r>
      <w:r w:rsidR="0060455C">
        <w:rPr>
          <w:sz w:val="24"/>
        </w:rPr>
        <w:t xml:space="preserve"> </w:t>
      </w:r>
      <w:r>
        <w:rPr>
          <w:sz w:val="24"/>
        </w:rPr>
        <w:t>je</w:t>
      </w:r>
      <w:r w:rsidR="0060455C">
        <w:rPr>
          <w:sz w:val="24"/>
        </w:rPr>
        <w:t xml:space="preserve"> </w:t>
      </w:r>
      <w:r>
        <w:rPr>
          <w:sz w:val="24"/>
        </w:rPr>
        <w:t>splatná</w:t>
      </w:r>
      <w:r w:rsidR="0060455C">
        <w:rPr>
          <w:sz w:val="24"/>
        </w:rPr>
        <w:t xml:space="preserve"> </w:t>
      </w:r>
      <w:r>
        <w:rPr>
          <w:sz w:val="24"/>
        </w:rPr>
        <w:t>do15dní</w:t>
      </w:r>
      <w:r w:rsidR="0060455C">
        <w:rPr>
          <w:sz w:val="24"/>
        </w:rPr>
        <w:t xml:space="preserve"> </w:t>
      </w:r>
      <w:r>
        <w:rPr>
          <w:sz w:val="24"/>
        </w:rPr>
        <w:t>od</w:t>
      </w:r>
      <w:r w:rsidR="0060455C">
        <w:rPr>
          <w:sz w:val="24"/>
        </w:rPr>
        <w:t xml:space="preserve"> </w:t>
      </w:r>
      <w:r>
        <w:rPr>
          <w:sz w:val="24"/>
        </w:rPr>
        <w:t>jej</w:t>
      </w:r>
    </w:p>
    <w:p w:rsidR="00456EDF" w:rsidRDefault="00456EDF" w:rsidP="00456EDF">
      <w:pPr>
        <w:tabs>
          <w:tab w:val="left" w:pos="837"/>
        </w:tabs>
        <w:spacing w:before="183"/>
        <w:ind w:right="111"/>
        <w:jc w:val="both"/>
        <w:rPr>
          <w:sz w:val="24"/>
        </w:rPr>
      </w:pPr>
    </w:p>
    <w:p w:rsidR="00456EDF" w:rsidRDefault="00456EDF" w:rsidP="00456EDF">
      <w:pPr>
        <w:pStyle w:val="Zkladntext"/>
        <w:spacing w:before="69"/>
      </w:pPr>
      <w:r>
        <w:t>vyúčtovania povinnej zmluvnej strane. Odborová organizácia smie prípadne zaplatenú pokutu zamestnávateľom použiť len na účel kolektívneho vyjednávania.</w:t>
      </w:r>
    </w:p>
    <w:p w:rsidR="00456EDF" w:rsidRDefault="00456EDF" w:rsidP="00456EDF">
      <w:pPr>
        <w:pStyle w:val="Zkladntext"/>
        <w:spacing w:before="5"/>
        <w:ind w:left="0"/>
      </w:pPr>
    </w:p>
    <w:p w:rsidR="00456EDF" w:rsidRDefault="00456EDF" w:rsidP="00456EDF">
      <w:pPr>
        <w:pStyle w:val="Nadpis2"/>
        <w:spacing w:before="1"/>
      </w:pPr>
      <w:r>
        <w:t>Článok 15</w:t>
      </w:r>
    </w:p>
    <w:p w:rsidR="00456EDF" w:rsidRDefault="00456EDF" w:rsidP="00456EDF">
      <w:pPr>
        <w:ind w:right="4"/>
        <w:jc w:val="center"/>
        <w:rPr>
          <w:b/>
          <w:i/>
          <w:sz w:val="24"/>
        </w:rPr>
      </w:pPr>
      <w:r>
        <w:rPr>
          <w:b/>
          <w:i/>
          <w:sz w:val="24"/>
        </w:rPr>
        <w:t>Riešenie individuálnych nárokov zamestnancov a vybavovanie ich sťažností</w:t>
      </w:r>
    </w:p>
    <w:p w:rsidR="00456EDF" w:rsidRDefault="00456EDF" w:rsidP="00456EDF">
      <w:pPr>
        <w:pStyle w:val="Zkladntext"/>
        <w:spacing w:before="6"/>
        <w:ind w:left="0"/>
        <w:rPr>
          <w:b/>
          <w:i/>
          <w:sz w:val="23"/>
        </w:rPr>
      </w:pPr>
    </w:p>
    <w:p w:rsidR="00456EDF" w:rsidRDefault="00456EDF" w:rsidP="00456EDF">
      <w:pPr>
        <w:pStyle w:val="Odsekzoznamu"/>
        <w:numPr>
          <w:ilvl w:val="0"/>
          <w:numId w:val="19"/>
        </w:numPr>
        <w:tabs>
          <w:tab w:val="left" w:pos="837"/>
        </w:tabs>
        <w:ind w:right="117"/>
        <w:jc w:val="both"/>
        <w:rPr>
          <w:sz w:val="24"/>
        </w:rPr>
      </w:pPr>
      <w:r>
        <w:rPr>
          <w:sz w:val="24"/>
        </w:rPr>
        <w:t>Zmluvné strany sa zaväzujú rešpektovať právo zamestnanca na uplatnenie svojich individuálnych nárokov z pracovnoprávnych vzťahov prostredníctvom inšpekcie práce alebo na súde.</w:t>
      </w:r>
    </w:p>
    <w:p w:rsidR="00456EDF" w:rsidRDefault="00456EDF" w:rsidP="00456EDF">
      <w:pPr>
        <w:pStyle w:val="Odsekzoznamu"/>
        <w:numPr>
          <w:ilvl w:val="0"/>
          <w:numId w:val="19"/>
        </w:numPr>
        <w:tabs>
          <w:tab w:val="left" w:pos="837"/>
        </w:tabs>
        <w:spacing w:before="185"/>
        <w:ind w:right="115"/>
        <w:jc w:val="both"/>
        <w:rPr>
          <w:sz w:val="24"/>
        </w:rPr>
      </w:pPr>
      <w:r>
        <w:rPr>
          <w:sz w:val="24"/>
        </w:rPr>
        <w:t>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ods.5ZP).</w:t>
      </w:r>
    </w:p>
    <w:p w:rsidR="00456EDF" w:rsidRPr="0060455C" w:rsidRDefault="00456EDF" w:rsidP="00456EDF">
      <w:pPr>
        <w:pStyle w:val="Odsekzoznamu"/>
        <w:numPr>
          <w:ilvl w:val="0"/>
          <w:numId w:val="19"/>
        </w:numPr>
        <w:tabs>
          <w:tab w:val="left" w:pos="837"/>
        </w:tabs>
        <w:spacing w:before="185"/>
        <w:ind w:right="115"/>
        <w:jc w:val="both"/>
        <w:rPr>
          <w:sz w:val="24"/>
        </w:rPr>
      </w:pPr>
      <w:r>
        <w:t xml:space="preserve">Právna pomoc členov odborovej organizácie zabezpečuje právne oddelenie OZ PšaV na Slovensku. </w:t>
      </w:r>
    </w:p>
    <w:p w:rsidR="00456EDF" w:rsidRDefault="00456EDF" w:rsidP="00456EDF">
      <w:pPr>
        <w:pStyle w:val="Odsekzoznamu"/>
        <w:tabs>
          <w:tab w:val="left" w:pos="837"/>
        </w:tabs>
        <w:spacing w:before="185"/>
        <w:ind w:right="115" w:firstLine="0"/>
        <w:jc w:val="left"/>
        <w:rPr>
          <w:sz w:val="24"/>
        </w:rPr>
      </w:pPr>
    </w:p>
    <w:p w:rsidR="00456EDF" w:rsidRDefault="00456EDF" w:rsidP="00456EDF">
      <w:pPr>
        <w:pStyle w:val="Zkladntext"/>
        <w:spacing w:before="5"/>
        <w:ind w:left="0"/>
      </w:pPr>
    </w:p>
    <w:p w:rsidR="00456EDF" w:rsidRDefault="00456EDF" w:rsidP="00456EDF">
      <w:pPr>
        <w:pStyle w:val="Nadpis2"/>
        <w:spacing w:before="1"/>
      </w:pPr>
    </w:p>
    <w:p w:rsidR="00456EDF" w:rsidRDefault="00456EDF" w:rsidP="00456EDF">
      <w:pPr>
        <w:pStyle w:val="Nadpis2"/>
        <w:spacing w:before="1"/>
      </w:pPr>
    </w:p>
    <w:p w:rsidR="00456EDF" w:rsidRDefault="00456EDF" w:rsidP="00456EDF">
      <w:pPr>
        <w:pStyle w:val="Nadpis2"/>
        <w:spacing w:before="1"/>
      </w:pPr>
    </w:p>
    <w:p w:rsidR="00456EDF" w:rsidRDefault="00456EDF" w:rsidP="00456EDF">
      <w:pPr>
        <w:pStyle w:val="Nadpis2"/>
        <w:spacing w:before="1"/>
      </w:pPr>
    </w:p>
    <w:p w:rsidR="00456EDF" w:rsidRDefault="00456EDF" w:rsidP="00456EDF">
      <w:pPr>
        <w:pStyle w:val="Nadpis2"/>
        <w:spacing w:before="1"/>
      </w:pPr>
      <w:r>
        <w:t>Článok 16</w:t>
      </w:r>
    </w:p>
    <w:p w:rsidR="00456EDF" w:rsidRDefault="00456EDF" w:rsidP="00456EDF">
      <w:pPr>
        <w:ind w:right="2"/>
        <w:jc w:val="center"/>
        <w:rPr>
          <w:b/>
          <w:i/>
          <w:sz w:val="24"/>
        </w:rPr>
      </w:pPr>
      <w:r>
        <w:rPr>
          <w:b/>
          <w:i/>
          <w:sz w:val="24"/>
        </w:rPr>
        <w:t>Zabezpečenie činnosti odborových organov</w:t>
      </w:r>
    </w:p>
    <w:p w:rsidR="00456EDF" w:rsidRDefault="00456EDF" w:rsidP="00456EDF">
      <w:pPr>
        <w:pStyle w:val="Zkladntext"/>
        <w:spacing w:before="6"/>
        <w:ind w:left="0"/>
        <w:rPr>
          <w:b/>
          <w:i/>
          <w:sz w:val="23"/>
        </w:rPr>
      </w:pPr>
    </w:p>
    <w:p w:rsidR="00456EDF" w:rsidRDefault="00456EDF" w:rsidP="00456EDF">
      <w:pPr>
        <w:pStyle w:val="Odsekzoznamu"/>
        <w:numPr>
          <w:ilvl w:val="0"/>
          <w:numId w:val="18"/>
        </w:numPr>
        <w:tabs>
          <w:tab w:val="left" w:pos="837"/>
        </w:tabs>
        <w:ind w:right="113"/>
        <w:jc w:val="both"/>
        <w:rPr>
          <w:sz w:val="24"/>
        </w:rPr>
      </w:pPr>
      <w:r>
        <w:rPr>
          <w:sz w:val="24"/>
        </w:rPr>
        <w:t>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w:t>
      </w:r>
    </w:p>
    <w:p w:rsidR="00456EDF" w:rsidRDefault="00456EDF" w:rsidP="00456EDF">
      <w:pPr>
        <w:pStyle w:val="Odsekzoznamu"/>
        <w:numPr>
          <w:ilvl w:val="0"/>
          <w:numId w:val="17"/>
        </w:numPr>
        <w:tabs>
          <w:tab w:val="left" w:pos="837"/>
        </w:tabs>
        <w:spacing w:before="1"/>
        <w:ind w:right="119"/>
        <w:jc w:val="both"/>
        <w:rPr>
          <w:sz w:val="24"/>
        </w:rPr>
      </w:pPr>
      <w:r>
        <w:rPr>
          <w:sz w:val="24"/>
        </w:rPr>
        <w:t>jednu miestnosť , o výmere 6 m2, v ktorej bude pôsobiť výbor odborovej organizácie, ktorý je jej štatutárny orgán,</w:t>
      </w:r>
    </w:p>
    <w:p w:rsidR="00456EDF" w:rsidRDefault="00456EDF" w:rsidP="00456EDF">
      <w:pPr>
        <w:pStyle w:val="Odsekzoznamu"/>
        <w:numPr>
          <w:ilvl w:val="0"/>
          <w:numId w:val="17"/>
        </w:numPr>
        <w:tabs>
          <w:tab w:val="left" w:pos="837"/>
        </w:tabs>
        <w:ind w:right="117"/>
        <w:jc w:val="both"/>
        <w:rPr>
          <w:sz w:val="24"/>
        </w:rPr>
      </w:pPr>
      <w:r>
        <w:rPr>
          <w:sz w:val="24"/>
        </w:rPr>
        <w:t>jednu telefónnu /faxovú/ linku za účelom telefonického spojenia, faxového spojenia alebo počítačového spojenia na odosielanie správ e -mailom a využívanie internetu,</w:t>
      </w:r>
    </w:p>
    <w:p w:rsidR="00456EDF" w:rsidRDefault="00456EDF" w:rsidP="00456EDF">
      <w:pPr>
        <w:pStyle w:val="Odsekzoznamu"/>
        <w:numPr>
          <w:ilvl w:val="0"/>
          <w:numId w:val="17"/>
        </w:numPr>
        <w:tabs>
          <w:tab w:val="left" w:pos="837"/>
        </w:tabs>
        <w:ind w:hanging="361"/>
        <w:jc w:val="both"/>
        <w:rPr>
          <w:sz w:val="24"/>
        </w:rPr>
      </w:pPr>
      <w:r>
        <w:rPr>
          <w:sz w:val="24"/>
        </w:rPr>
        <w:t>vnútorné zariadenie miestnosti uvedenej v písm. a) tohto odseku,</w:t>
      </w:r>
    </w:p>
    <w:p w:rsidR="00456EDF" w:rsidRDefault="00456EDF" w:rsidP="00456EDF">
      <w:pPr>
        <w:pStyle w:val="Odsekzoznamu"/>
        <w:numPr>
          <w:ilvl w:val="0"/>
          <w:numId w:val="17"/>
        </w:numPr>
        <w:tabs>
          <w:tab w:val="left" w:pos="837"/>
        </w:tabs>
        <w:ind w:hanging="361"/>
        <w:jc w:val="both"/>
        <w:rPr>
          <w:sz w:val="24"/>
        </w:rPr>
      </w:pPr>
      <w:r>
        <w:rPr>
          <w:sz w:val="24"/>
        </w:rPr>
        <w:t>zaplatiť všetky prevádzkové náklady /energie, spojové poplatky a pod/ na svoj náklad,</w:t>
      </w:r>
    </w:p>
    <w:p w:rsidR="00456EDF" w:rsidRDefault="00456EDF" w:rsidP="00456EDF">
      <w:pPr>
        <w:pStyle w:val="Odsekzoznamu"/>
        <w:numPr>
          <w:ilvl w:val="0"/>
          <w:numId w:val="17"/>
        </w:numPr>
        <w:tabs>
          <w:tab w:val="left" w:pos="837"/>
        </w:tabs>
        <w:ind w:right="112"/>
        <w:jc w:val="both"/>
        <w:rPr>
          <w:sz w:val="24"/>
        </w:rPr>
      </w:pPr>
      <w:r>
        <w:rPr>
          <w:sz w:val="24"/>
        </w:rPr>
        <w:t xml:space="preserve">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w:t>
      </w:r>
      <w:r>
        <w:rPr>
          <w:sz w:val="24"/>
        </w:rPr>
        <w:lastRenderedPageBreak/>
        <w:t>sporov, na zasadnutia odborových orgánov a na slávnostné podujatia       súvisiace       s ocenením práce zamestnancov.</w:t>
      </w:r>
    </w:p>
    <w:p w:rsidR="00456EDF" w:rsidRDefault="00456EDF" w:rsidP="00456EDF">
      <w:pPr>
        <w:pStyle w:val="Odsekzoznamu"/>
        <w:numPr>
          <w:ilvl w:val="0"/>
          <w:numId w:val="17"/>
        </w:numPr>
        <w:tabs>
          <w:tab w:val="left" w:pos="837"/>
        </w:tabs>
        <w:ind w:right="114"/>
        <w:jc w:val="both"/>
        <w:rPr>
          <w:sz w:val="24"/>
        </w:rPr>
      </w:pPr>
      <w:r>
        <w:rPr>
          <w:sz w:val="24"/>
        </w:rPr>
        <w:t>priestory na zverejňovanie informácií o ochrane práce, o kolektívnom vyjednávaní, o pracovnoprávnych otázkach a odborovej činnosti v záujme zabezpečenia riadnej informovanosti zamestnancov.</w:t>
      </w:r>
    </w:p>
    <w:p w:rsidR="00456EDF" w:rsidRDefault="00456EDF" w:rsidP="00456EDF">
      <w:pPr>
        <w:pStyle w:val="Odsekzoznamu"/>
        <w:numPr>
          <w:ilvl w:val="0"/>
          <w:numId w:val="18"/>
        </w:numPr>
        <w:tabs>
          <w:tab w:val="left" w:pos="837"/>
        </w:tabs>
        <w:spacing w:before="183"/>
        <w:ind w:right="114"/>
        <w:jc w:val="both"/>
        <w:rPr>
          <w:sz w:val="24"/>
        </w:rPr>
      </w:pPr>
      <w:r>
        <w:rPr>
          <w:sz w:val="24"/>
        </w:rPr>
        <w:t>Zamestnávateľ poskytne zamestnancovi pracovné voľno s náhradou mzdy na výkon funkcie v orgánoch odborovej organizácie podľa jeho potreby a tiež umožní úpravu pracovného času pedagogickým zamestnancom, funkcionárom odborových orgánov, na zabezpečenie nevyhnutnej činnosti odborových orgánov.</w:t>
      </w:r>
    </w:p>
    <w:p w:rsidR="00456EDF" w:rsidRDefault="00456EDF" w:rsidP="00456EDF">
      <w:pPr>
        <w:pStyle w:val="Odsekzoznamu"/>
        <w:numPr>
          <w:ilvl w:val="0"/>
          <w:numId w:val="18"/>
        </w:numPr>
        <w:tabs>
          <w:tab w:val="left" w:pos="837"/>
        </w:tabs>
        <w:spacing w:before="185"/>
        <w:ind w:right="111"/>
        <w:jc w:val="both"/>
        <w:rPr>
          <w:sz w:val="24"/>
        </w:rPr>
      </w:pPr>
      <w:r>
        <w:rPr>
          <w:sz w:val="24"/>
        </w:rPr>
        <w:t>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456EDF" w:rsidRDefault="00456EDF" w:rsidP="00456EDF">
      <w:pPr>
        <w:pStyle w:val="Odsekzoznamu"/>
        <w:numPr>
          <w:ilvl w:val="0"/>
          <w:numId w:val="16"/>
        </w:numPr>
        <w:tabs>
          <w:tab w:val="left" w:pos="836"/>
          <w:tab w:val="left" w:pos="837"/>
        </w:tabs>
        <w:spacing w:before="2" w:line="293" w:lineRule="exact"/>
        <w:ind w:hanging="361"/>
        <w:jc w:val="left"/>
        <w:rPr>
          <w:sz w:val="24"/>
        </w:rPr>
      </w:pPr>
      <w:r>
        <w:rPr>
          <w:sz w:val="24"/>
        </w:rPr>
        <w:t>predseda výboru ZO 3 dni v roku,</w:t>
      </w:r>
    </w:p>
    <w:p w:rsidR="00456EDF" w:rsidRDefault="00456EDF" w:rsidP="00456EDF">
      <w:pPr>
        <w:pStyle w:val="Odsekzoznamu"/>
        <w:numPr>
          <w:ilvl w:val="0"/>
          <w:numId w:val="16"/>
        </w:numPr>
        <w:tabs>
          <w:tab w:val="left" w:pos="836"/>
          <w:tab w:val="left" w:pos="837"/>
        </w:tabs>
        <w:spacing w:line="293" w:lineRule="exact"/>
        <w:ind w:hanging="361"/>
        <w:jc w:val="left"/>
        <w:rPr>
          <w:sz w:val="24"/>
        </w:rPr>
      </w:pPr>
      <w:r>
        <w:rPr>
          <w:sz w:val="24"/>
        </w:rPr>
        <w:t>členovia výboru ZO  2 dni v roku,</w:t>
      </w:r>
    </w:p>
    <w:p w:rsidR="00456EDF" w:rsidRDefault="00456EDF" w:rsidP="00456EDF">
      <w:pPr>
        <w:pStyle w:val="Odsekzoznamu"/>
        <w:numPr>
          <w:ilvl w:val="0"/>
          <w:numId w:val="16"/>
        </w:numPr>
        <w:tabs>
          <w:tab w:val="left" w:pos="836"/>
          <w:tab w:val="left" w:pos="837"/>
        </w:tabs>
        <w:spacing w:line="293" w:lineRule="exact"/>
        <w:ind w:hanging="361"/>
        <w:jc w:val="left"/>
        <w:rPr>
          <w:sz w:val="24"/>
        </w:rPr>
      </w:pPr>
      <w:r>
        <w:rPr>
          <w:sz w:val="24"/>
        </w:rPr>
        <w:t>členovia komisie BOZP 1deň v roku,</w:t>
      </w:r>
    </w:p>
    <w:p w:rsidR="00456EDF" w:rsidRDefault="00456EDF" w:rsidP="00456EDF">
      <w:pPr>
        <w:tabs>
          <w:tab w:val="left" w:pos="837"/>
        </w:tabs>
        <w:spacing w:before="183"/>
        <w:ind w:right="111"/>
        <w:jc w:val="both"/>
        <w:rPr>
          <w:sz w:val="24"/>
        </w:rPr>
      </w:pPr>
    </w:p>
    <w:p w:rsidR="00456EDF" w:rsidRDefault="00456EDF" w:rsidP="00456EDF">
      <w:pPr>
        <w:pStyle w:val="Odsekzoznamu"/>
        <w:numPr>
          <w:ilvl w:val="0"/>
          <w:numId w:val="18"/>
        </w:numPr>
        <w:tabs>
          <w:tab w:val="left" w:pos="837"/>
        </w:tabs>
        <w:spacing w:before="69"/>
        <w:ind w:right="115"/>
        <w:jc w:val="both"/>
        <w:rPr>
          <w:sz w:val="24"/>
        </w:rPr>
      </w:pPr>
      <w:r>
        <w:rPr>
          <w:sz w:val="24"/>
        </w:rPr>
        <w:t>Zamestnávateľ  poskytne zamestnancom pracovné voľno na nevyhnutne potrebný čas s náhradou mzdy v sume jeho funkčného platu na kontinuálne vzdelávanie,  rekondičné pobyty, na povinné lekárske prehliadky (§ 138 ZP) a zástupcom zamestnancov na vzdelávanie, odborné školenia, školenia v  oblasti  pracovnoprávnych vzťahov a kolektívneho vyjednávania, organizovaných Radou ZOOZ alebo Odborovým zväzom v nevyhnutnom rozsahu, najmenej však:</w:t>
      </w:r>
    </w:p>
    <w:p w:rsidR="00456EDF" w:rsidRDefault="00456EDF" w:rsidP="00456EDF">
      <w:pPr>
        <w:pStyle w:val="Odsekzoznamu"/>
        <w:numPr>
          <w:ilvl w:val="0"/>
          <w:numId w:val="16"/>
        </w:numPr>
        <w:tabs>
          <w:tab w:val="left" w:pos="837"/>
        </w:tabs>
        <w:spacing w:before="3"/>
        <w:ind w:hanging="361"/>
        <w:rPr>
          <w:sz w:val="24"/>
        </w:rPr>
      </w:pPr>
      <w:r>
        <w:rPr>
          <w:sz w:val="24"/>
        </w:rPr>
        <w:t>predseda výboru ZO 2 dni v roku,</w:t>
      </w:r>
    </w:p>
    <w:p w:rsidR="00456EDF" w:rsidRDefault="00456EDF" w:rsidP="00456EDF">
      <w:pPr>
        <w:pStyle w:val="Odsekzoznamu"/>
        <w:numPr>
          <w:ilvl w:val="0"/>
          <w:numId w:val="16"/>
        </w:numPr>
        <w:tabs>
          <w:tab w:val="left" w:pos="837"/>
        </w:tabs>
        <w:spacing w:before="1" w:line="293" w:lineRule="exact"/>
        <w:ind w:hanging="361"/>
        <w:rPr>
          <w:sz w:val="24"/>
        </w:rPr>
      </w:pPr>
      <w:r>
        <w:rPr>
          <w:sz w:val="24"/>
        </w:rPr>
        <w:t>členovia výboru ZO 2 dni v roku,</w:t>
      </w:r>
    </w:p>
    <w:p w:rsidR="00456EDF" w:rsidRDefault="00456EDF" w:rsidP="00456EDF">
      <w:pPr>
        <w:pStyle w:val="Odsekzoznamu"/>
        <w:numPr>
          <w:ilvl w:val="0"/>
          <w:numId w:val="16"/>
        </w:numPr>
        <w:tabs>
          <w:tab w:val="left" w:pos="837"/>
        </w:tabs>
        <w:spacing w:line="293" w:lineRule="exact"/>
        <w:ind w:hanging="361"/>
        <w:rPr>
          <w:sz w:val="24"/>
        </w:rPr>
      </w:pPr>
      <w:r>
        <w:rPr>
          <w:sz w:val="24"/>
        </w:rPr>
        <w:t>členovia komisie BOZP 1 deň v roku.</w:t>
      </w:r>
    </w:p>
    <w:p w:rsidR="00456EDF" w:rsidRDefault="00456EDF" w:rsidP="00456EDF">
      <w:pPr>
        <w:tabs>
          <w:tab w:val="left" w:pos="837"/>
        </w:tabs>
        <w:spacing w:before="183"/>
        <w:ind w:right="111"/>
        <w:jc w:val="both"/>
        <w:rPr>
          <w:sz w:val="24"/>
        </w:rPr>
      </w:pPr>
    </w:p>
    <w:p w:rsidR="00456EDF" w:rsidRDefault="00456EDF" w:rsidP="00456EDF">
      <w:pPr>
        <w:tabs>
          <w:tab w:val="left" w:pos="837"/>
        </w:tabs>
        <w:spacing w:before="183"/>
        <w:ind w:right="111"/>
        <w:jc w:val="both"/>
        <w:rPr>
          <w:sz w:val="24"/>
        </w:rPr>
      </w:pPr>
    </w:p>
    <w:p w:rsidR="00456EDF" w:rsidRDefault="00456EDF" w:rsidP="00456EDF">
      <w:pPr>
        <w:pStyle w:val="Nadpis2"/>
        <w:spacing w:before="1"/>
        <w:jc w:val="left"/>
      </w:pPr>
      <w:r>
        <w:t xml:space="preserve">                                                                         </w:t>
      </w:r>
    </w:p>
    <w:p w:rsidR="00456EDF" w:rsidRDefault="00456EDF" w:rsidP="00456EDF">
      <w:pPr>
        <w:pStyle w:val="Nadpis2"/>
        <w:spacing w:before="1"/>
        <w:jc w:val="left"/>
      </w:pPr>
    </w:p>
    <w:p w:rsidR="00456EDF" w:rsidRDefault="00456EDF" w:rsidP="00456EDF">
      <w:pPr>
        <w:pStyle w:val="Nadpis2"/>
        <w:spacing w:before="1"/>
        <w:jc w:val="left"/>
      </w:pPr>
    </w:p>
    <w:p w:rsidR="00456EDF" w:rsidRDefault="00456EDF" w:rsidP="00456EDF">
      <w:pPr>
        <w:pStyle w:val="Nadpis2"/>
        <w:spacing w:before="1"/>
        <w:jc w:val="left"/>
      </w:pPr>
      <w:r>
        <w:t xml:space="preserve">                                                                         Článok 17</w:t>
      </w:r>
    </w:p>
    <w:p w:rsidR="00456EDF" w:rsidRDefault="00456EDF" w:rsidP="00456EDF">
      <w:pPr>
        <w:pStyle w:val="Nadpis2"/>
        <w:spacing w:before="1"/>
        <w:jc w:val="left"/>
      </w:pPr>
    </w:p>
    <w:p w:rsidR="00456EDF" w:rsidRDefault="00456EDF" w:rsidP="00456EDF">
      <w:pPr>
        <w:ind w:left="517" w:right="516" w:hanging="8"/>
        <w:jc w:val="center"/>
        <w:rPr>
          <w:b/>
          <w:i/>
          <w:sz w:val="24"/>
        </w:rPr>
      </w:pPr>
    </w:p>
    <w:p w:rsidR="00456EDF" w:rsidRDefault="00456EDF" w:rsidP="00456EDF">
      <w:pPr>
        <w:ind w:left="517" w:right="516" w:hanging="8"/>
        <w:jc w:val="center"/>
        <w:rPr>
          <w:b/>
          <w:i/>
          <w:sz w:val="24"/>
        </w:rPr>
      </w:pPr>
      <w:r>
        <w:rPr>
          <w:b/>
          <w:i/>
          <w:sz w:val="24"/>
        </w:rPr>
        <w:t>Pracovné podmienky, podmienky zamestnávania a úprava spolurozhodovania, prerokovania uplatnenia práva na informácie a na kontrolnú činnosť v tejto oblasti</w:t>
      </w:r>
    </w:p>
    <w:p w:rsidR="00456EDF" w:rsidRDefault="00456EDF" w:rsidP="00456EDF">
      <w:pPr>
        <w:pStyle w:val="Zkladntext"/>
        <w:spacing w:before="6"/>
        <w:ind w:left="0"/>
        <w:rPr>
          <w:b/>
          <w:i/>
          <w:sz w:val="23"/>
        </w:rPr>
      </w:pPr>
    </w:p>
    <w:p w:rsidR="00456EDF" w:rsidRDefault="00456EDF" w:rsidP="00456EDF">
      <w:pPr>
        <w:pStyle w:val="Zkladntext"/>
        <w:ind w:left="116" w:right="1107" w:firstLine="360"/>
      </w:pPr>
    </w:p>
    <w:p w:rsidR="00456EDF" w:rsidRDefault="00456EDF" w:rsidP="00456EDF">
      <w:pPr>
        <w:pStyle w:val="Zkladntext"/>
        <w:ind w:left="116" w:right="1107" w:firstLine="360"/>
      </w:pPr>
    </w:p>
    <w:p w:rsidR="00456EDF" w:rsidRDefault="00456EDF" w:rsidP="00456EDF">
      <w:pPr>
        <w:pStyle w:val="Zkladntext"/>
        <w:ind w:left="116" w:right="1107" w:firstLine="360"/>
      </w:pPr>
    </w:p>
    <w:p w:rsidR="00456EDF" w:rsidRDefault="00456EDF" w:rsidP="00456EDF">
      <w:pPr>
        <w:pStyle w:val="Zkladntext"/>
        <w:ind w:left="116" w:right="1107" w:firstLine="360"/>
      </w:pPr>
      <w:r>
        <w:t>1. Zamestnávateľ sa zaväzuje plniť povinnosti vyplývajúcemu z právnych predpisov a tejto KZ, najmä:</w:t>
      </w:r>
    </w:p>
    <w:p w:rsidR="00456EDF" w:rsidRDefault="00456EDF" w:rsidP="00456EDF">
      <w:pPr>
        <w:pStyle w:val="Zkladntext"/>
        <w:ind w:left="116" w:right="1107" w:firstLine="360"/>
      </w:pPr>
    </w:p>
    <w:p w:rsidR="00456EDF" w:rsidRDefault="00456EDF" w:rsidP="00456EDF">
      <w:pPr>
        <w:pStyle w:val="Nadpis1"/>
        <w:numPr>
          <w:ilvl w:val="0"/>
          <w:numId w:val="15"/>
        </w:numPr>
        <w:tabs>
          <w:tab w:val="left" w:pos="837"/>
        </w:tabs>
        <w:spacing w:before="6"/>
        <w:ind w:right="121"/>
      </w:pPr>
      <w:r>
        <w:t>vyžiadať si predchádzajúci súhlas odborovej organizácie alebo rozhodnúť po dohode s ňou v nasledovných prípadoch:</w:t>
      </w:r>
    </w:p>
    <w:p w:rsidR="00456EDF" w:rsidRDefault="00456EDF" w:rsidP="00456EDF">
      <w:pPr>
        <w:pStyle w:val="Nadpis1"/>
        <w:tabs>
          <w:tab w:val="left" w:pos="837"/>
        </w:tabs>
        <w:spacing w:before="6"/>
        <w:ind w:left="836" w:right="121"/>
      </w:pP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vydanie pracovného poriadku u zamestnávateľa (§ 12ZOVZ),</w:t>
      </w:r>
    </w:p>
    <w:p w:rsidR="00456EDF" w:rsidRDefault="00456EDF" w:rsidP="00456EDF">
      <w:pPr>
        <w:pStyle w:val="Odsekzoznamu"/>
        <w:numPr>
          <w:ilvl w:val="0"/>
          <w:numId w:val="16"/>
        </w:numPr>
        <w:tabs>
          <w:tab w:val="left" w:pos="836"/>
          <w:tab w:val="left" w:pos="837"/>
        </w:tabs>
        <w:spacing w:before="2" w:line="276" w:lineRule="auto"/>
        <w:ind w:right="123"/>
        <w:jc w:val="left"/>
        <w:rPr>
          <w:sz w:val="24"/>
        </w:rPr>
      </w:pPr>
      <w:r>
        <w:rPr>
          <w:sz w:val="24"/>
        </w:rPr>
        <w:lastRenderedPageBreak/>
        <w:t>výpoveď alebo okamžité zrušenie pracovného pomeru zástupcom zamestnancov, na ktorých sa vzťahuje zvýšená ochrana (§ 240 ods.9ZP),</w:t>
      </w:r>
    </w:p>
    <w:p w:rsidR="00456EDF" w:rsidRDefault="00456EDF" w:rsidP="00456EDF">
      <w:pPr>
        <w:pStyle w:val="Odsekzoznamu"/>
        <w:numPr>
          <w:ilvl w:val="0"/>
          <w:numId w:val="16"/>
        </w:numPr>
        <w:tabs>
          <w:tab w:val="left" w:pos="836"/>
          <w:tab w:val="left" w:pos="837"/>
        </w:tabs>
        <w:spacing w:before="2" w:line="276" w:lineRule="auto"/>
        <w:ind w:hanging="361"/>
        <w:jc w:val="left"/>
        <w:rPr>
          <w:sz w:val="24"/>
        </w:rPr>
      </w:pPr>
      <w:r>
        <w:rPr>
          <w:sz w:val="24"/>
        </w:rPr>
        <w:t>vydanie predpisov a pravidiel o BOZP (§ 39 ods.2ZP),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nerovnomerné rozvrhnutie pracovného času (§ 87 ods.2ZP),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zavedenie konta pracovného času (§ 87a ods.1ZP),</w:t>
      </w:r>
    </w:p>
    <w:p w:rsidR="00456EDF" w:rsidRDefault="00456EDF" w:rsidP="00456EDF">
      <w:pPr>
        <w:pStyle w:val="Odsekzoznamu"/>
        <w:numPr>
          <w:ilvl w:val="0"/>
          <w:numId w:val="16"/>
        </w:numPr>
        <w:tabs>
          <w:tab w:val="left" w:pos="836"/>
          <w:tab w:val="left" w:pos="837"/>
        </w:tabs>
        <w:spacing w:before="1" w:line="276" w:lineRule="auto"/>
        <w:ind w:hanging="361"/>
        <w:jc w:val="left"/>
        <w:rPr>
          <w:sz w:val="24"/>
        </w:rPr>
      </w:pPr>
      <w:r>
        <w:rPr>
          <w:sz w:val="24"/>
        </w:rPr>
        <w:t>dohodnutie vyrovnávacieho obdobia konta pracovného času (§ 87a ods. 2ZP),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zavedenie pružného pracovného času (§ 88 ods. 1ZP),</w:t>
      </w:r>
    </w:p>
    <w:p w:rsidR="00456EDF" w:rsidRDefault="00456EDF" w:rsidP="00456EDF">
      <w:pPr>
        <w:pStyle w:val="Odsekzoznamu"/>
        <w:numPr>
          <w:ilvl w:val="0"/>
          <w:numId w:val="16"/>
        </w:numPr>
        <w:tabs>
          <w:tab w:val="left" w:pos="836"/>
          <w:tab w:val="left" w:pos="837"/>
        </w:tabs>
        <w:spacing w:before="2" w:line="276" w:lineRule="auto"/>
        <w:ind w:right="114"/>
        <w:jc w:val="left"/>
        <w:rPr>
          <w:sz w:val="24"/>
        </w:rPr>
      </w:pPr>
      <w:r>
        <w:rPr>
          <w:sz w:val="24"/>
        </w:rPr>
        <w:t>určenie začiatku a konca pracovného času a na rozvrh pracovných zmien (§ 90 ods.4 ZP),</w:t>
      </w:r>
    </w:p>
    <w:p w:rsidR="00456EDF" w:rsidRDefault="00456EDF" w:rsidP="00456EDF">
      <w:pPr>
        <w:pStyle w:val="Odsekzoznamu"/>
        <w:numPr>
          <w:ilvl w:val="0"/>
          <w:numId w:val="16"/>
        </w:numPr>
        <w:tabs>
          <w:tab w:val="left" w:pos="836"/>
          <w:tab w:val="left" w:pos="837"/>
        </w:tabs>
        <w:spacing w:before="5" w:line="276" w:lineRule="auto"/>
        <w:ind w:right="115"/>
        <w:jc w:val="left"/>
        <w:rPr>
          <w:sz w:val="24"/>
        </w:rPr>
      </w:pPr>
      <w:r>
        <w:rPr>
          <w:sz w:val="24"/>
        </w:rPr>
        <w:t>určenie času potrebného na osobnú očistu po skončení práce, ktorý sa zamestnancovi započíta do pracovného času (§ 90 ods. 10ZP),</w:t>
      </w:r>
    </w:p>
    <w:p w:rsidR="00456EDF" w:rsidRDefault="00456EDF" w:rsidP="00456EDF">
      <w:pPr>
        <w:pStyle w:val="Odsekzoznamu"/>
        <w:numPr>
          <w:ilvl w:val="0"/>
          <w:numId w:val="16"/>
        </w:numPr>
        <w:tabs>
          <w:tab w:val="left" w:pos="836"/>
          <w:tab w:val="left" w:pos="837"/>
        </w:tabs>
        <w:spacing w:before="4" w:line="276" w:lineRule="auto"/>
        <w:ind w:right="121"/>
        <w:jc w:val="left"/>
        <w:rPr>
          <w:sz w:val="24"/>
        </w:rPr>
      </w:pPr>
      <w:r>
        <w:rPr>
          <w:sz w:val="24"/>
        </w:rPr>
        <w:t>určenie podrobnejších podmienok poskytnutia prestávky na odpočinok a jedenie vrátane jej predĺženia (§ 91 ods.2 ZP),</w:t>
      </w:r>
    </w:p>
    <w:p w:rsidR="00456EDF" w:rsidRDefault="00456EDF" w:rsidP="00456EDF">
      <w:pPr>
        <w:pStyle w:val="Odsekzoznamu"/>
        <w:numPr>
          <w:ilvl w:val="0"/>
          <w:numId w:val="16"/>
        </w:numPr>
        <w:tabs>
          <w:tab w:val="left" w:pos="836"/>
          <w:tab w:val="left" w:pos="837"/>
        </w:tabs>
        <w:spacing w:before="2" w:line="276" w:lineRule="auto"/>
        <w:ind w:hanging="361"/>
        <w:jc w:val="left"/>
        <w:rPr>
          <w:sz w:val="24"/>
        </w:rPr>
      </w:pPr>
      <w:r>
        <w:rPr>
          <w:sz w:val="24"/>
        </w:rPr>
        <w:t>odlišné určenie nepretržitého odpočinku v týždni (§93 ods.3ZP),</w:t>
      </w:r>
    </w:p>
    <w:p w:rsidR="00456EDF" w:rsidRDefault="00456EDF" w:rsidP="00456EDF">
      <w:pPr>
        <w:pStyle w:val="Odsekzoznamu"/>
        <w:numPr>
          <w:ilvl w:val="0"/>
          <w:numId w:val="16"/>
        </w:numPr>
        <w:tabs>
          <w:tab w:val="left" w:pos="836"/>
          <w:tab w:val="left" w:pos="837"/>
        </w:tabs>
        <w:spacing w:before="1" w:line="276" w:lineRule="auto"/>
        <w:ind w:hanging="361"/>
        <w:jc w:val="left"/>
        <w:rPr>
          <w:sz w:val="24"/>
        </w:rPr>
      </w:pPr>
      <w:r>
        <w:rPr>
          <w:sz w:val="24"/>
        </w:rPr>
        <w:t>určenie rozsahu a podmienok práce nadčas (§97 ods.6 a 9ZP),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náhradu za stratu času (§ 96bZP),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rozsah a podmienky práce nadčas (§ 97 ods. 9ZP),</w:t>
      </w:r>
    </w:p>
    <w:p w:rsidR="00456EDF" w:rsidRDefault="00456EDF" w:rsidP="00456EDF">
      <w:pPr>
        <w:pStyle w:val="Odsekzoznamu"/>
        <w:numPr>
          <w:ilvl w:val="0"/>
          <w:numId w:val="16"/>
        </w:numPr>
        <w:tabs>
          <w:tab w:val="left" w:pos="836"/>
          <w:tab w:val="left" w:pos="837"/>
        </w:tabs>
        <w:spacing w:before="2" w:line="276" w:lineRule="auto"/>
        <w:ind w:right="119"/>
        <w:jc w:val="left"/>
        <w:rPr>
          <w:sz w:val="24"/>
        </w:rPr>
      </w:pPr>
      <w:r>
        <w:rPr>
          <w:sz w:val="24"/>
        </w:rPr>
        <w:t>vymedzenie okruhu ťažkých telesných prác a duševných prác, pri ktorých by mohlo dôjsť k ohrozeniu života alebo zdravia zamestnancov (§ 98 ods.9ZP),</w:t>
      </w:r>
    </w:p>
    <w:p w:rsidR="00456EDF" w:rsidRDefault="00456EDF" w:rsidP="00456EDF">
      <w:pPr>
        <w:pStyle w:val="Odsekzoznamu"/>
        <w:numPr>
          <w:ilvl w:val="0"/>
          <w:numId w:val="16"/>
        </w:numPr>
        <w:tabs>
          <w:tab w:val="left" w:pos="836"/>
          <w:tab w:val="left" w:pos="837"/>
        </w:tabs>
        <w:spacing w:before="2" w:line="276" w:lineRule="auto"/>
        <w:ind w:hanging="361"/>
        <w:jc w:val="left"/>
        <w:rPr>
          <w:sz w:val="24"/>
        </w:rPr>
      </w:pPr>
      <w:r>
        <w:rPr>
          <w:sz w:val="24"/>
        </w:rPr>
        <w:t>prijatie plánu dovoleniek na príslušný rok (§ 111 ods.1ZP),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na určenie hromadného čerpania dovolenky (§ 111 ods.2ZP),</w:t>
      </w:r>
    </w:p>
    <w:p w:rsidR="00456EDF" w:rsidRDefault="00456EDF" w:rsidP="00456EDF">
      <w:pPr>
        <w:pStyle w:val="Odsekzoznamu"/>
        <w:numPr>
          <w:ilvl w:val="0"/>
          <w:numId w:val="16"/>
        </w:numPr>
        <w:tabs>
          <w:tab w:val="left" w:pos="836"/>
          <w:tab w:val="left" w:pos="837"/>
        </w:tabs>
        <w:spacing w:before="1" w:line="276" w:lineRule="auto"/>
        <w:ind w:hanging="361"/>
        <w:jc w:val="left"/>
        <w:rPr>
          <w:sz w:val="24"/>
        </w:rPr>
      </w:pPr>
      <w:r>
        <w:rPr>
          <w:sz w:val="24"/>
        </w:rPr>
        <w:t>zavádzanie noriem spotreby práce a ich zmien (§ 133 ods. 3ZP),</w:t>
      </w:r>
    </w:p>
    <w:p w:rsidR="00456EDF" w:rsidRDefault="00456EDF" w:rsidP="00456EDF">
      <w:pPr>
        <w:pStyle w:val="Odsekzoznamu"/>
        <w:numPr>
          <w:ilvl w:val="0"/>
          <w:numId w:val="16"/>
        </w:numPr>
        <w:tabs>
          <w:tab w:val="left" w:pos="837"/>
        </w:tabs>
        <w:spacing w:before="2" w:line="276" w:lineRule="auto"/>
        <w:ind w:right="112"/>
        <w:rPr>
          <w:sz w:val="24"/>
        </w:rPr>
      </w:pPr>
      <w:r>
        <w:rPr>
          <w:sz w:val="24"/>
        </w:rPr>
        <w:t>vymedzenie vážnych prevádzkových dôvodoch, pre ktoré zamestnávateľ nemôže zamestnancovi prideľovať prácu a pri ktorých sa mu poskytuje 60% jeho funkčného platu (§ 142 ods.4ZP),</w:t>
      </w:r>
    </w:p>
    <w:p w:rsidR="00456EDF" w:rsidRDefault="00456EDF" w:rsidP="00456EDF">
      <w:pPr>
        <w:pStyle w:val="Odsekzoznamu"/>
        <w:numPr>
          <w:ilvl w:val="0"/>
          <w:numId w:val="16"/>
        </w:numPr>
        <w:tabs>
          <w:tab w:val="left" w:pos="837"/>
        </w:tabs>
        <w:spacing w:before="8" w:line="276" w:lineRule="auto"/>
        <w:ind w:right="115"/>
        <w:rPr>
          <w:sz w:val="24"/>
        </w:rPr>
      </w:pPr>
      <w:r>
        <w:rPr>
          <w:sz w:val="24"/>
        </w:rPr>
        <w:t>určenie prídelu do sociálneho fondu, jeho čerpaní a použití a poskytnutí príspevku odborovej organizácii(§ 3, § 7 ods. 3 zák.č.152/1994 Z. z. o sociálnom fonde);</w:t>
      </w:r>
    </w:p>
    <w:p w:rsidR="00456EDF" w:rsidRDefault="00456EDF" w:rsidP="00456EDF">
      <w:pPr>
        <w:spacing w:line="237" w:lineRule="auto"/>
        <w:jc w:val="both"/>
        <w:rPr>
          <w:sz w:val="24"/>
        </w:rPr>
      </w:pPr>
    </w:p>
    <w:p w:rsidR="00456EDF" w:rsidRDefault="00456EDF" w:rsidP="00456EDF">
      <w:pPr>
        <w:pStyle w:val="Nadpis1"/>
        <w:numPr>
          <w:ilvl w:val="0"/>
          <w:numId w:val="15"/>
        </w:numPr>
        <w:tabs>
          <w:tab w:val="left" w:pos="837"/>
        </w:tabs>
        <w:spacing w:before="74" w:line="275" w:lineRule="exact"/>
        <w:ind w:hanging="361"/>
      </w:pPr>
      <w:r>
        <w:t>písomne informovať odborovú organizáciu najmä :</w:t>
      </w:r>
    </w:p>
    <w:p w:rsidR="00456EDF" w:rsidRDefault="00456EDF" w:rsidP="00456EDF">
      <w:pPr>
        <w:pStyle w:val="Nadpis1"/>
        <w:tabs>
          <w:tab w:val="left" w:pos="837"/>
        </w:tabs>
        <w:spacing w:before="74" w:line="275" w:lineRule="exact"/>
        <w:ind w:left="836"/>
      </w:pPr>
    </w:p>
    <w:p w:rsidR="00456EDF" w:rsidRDefault="00456EDF" w:rsidP="00456EDF">
      <w:pPr>
        <w:pStyle w:val="Odsekzoznamu"/>
        <w:numPr>
          <w:ilvl w:val="0"/>
          <w:numId w:val="16"/>
        </w:numPr>
        <w:tabs>
          <w:tab w:val="left" w:pos="836"/>
          <w:tab w:val="left" w:pos="837"/>
        </w:tabs>
        <w:spacing w:line="276" w:lineRule="auto"/>
        <w:ind w:right="117"/>
        <w:jc w:val="left"/>
        <w:rPr>
          <w:sz w:val="24"/>
        </w:rPr>
      </w:pPr>
      <w:r>
        <w:rPr>
          <w:sz w:val="24"/>
        </w:rPr>
        <w:t>ak má dôjsť k prechodu práv a povinností z pracovnoprávnych vzťahov najneskôr 1 mesiac predtým:</w:t>
      </w:r>
    </w:p>
    <w:p w:rsidR="00456EDF" w:rsidRDefault="00456EDF" w:rsidP="00456EDF">
      <w:pPr>
        <w:pStyle w:val="Odsekzoznamu"/>
        <w:numPr>
          <w:ilvl w:val="0"/>
          <w:numId w:val="14"/>
        </w:numPr>
        <w:tabs>
          <w:tab w:val="left" w:pos="837"/>
        </w:tabs>
        <w:spacing w:line="276" w:lineRule="auto"/>
        <w:ind w:hanging="361"/>
        <w:rPr>
          <w:sz w:val="24"/>
        </w:rPr>
      </w:pPr>
      <w:r>
        <w:rPr>
          <w:sz w:val="24"/>
        </w:rPr>
        <w:t>dátume alebo navrhovanom dátume</w:t>
      </w:r>
      <w:r w:rsidR="00111B4A">
        <w:rPr>
          <w:sz w:val="24"/>
        </w:rPr>
        <w:t xml:space="preserve"> </w:t>
      </w:r>
      <w:r>
        <w:rPr>
          <w:sz w:val="24"/>
        </w:rPr>
        <w:t>prechodu</w:t>
      </w:r>
    </w:p>
    <w:p w:rsidR="00456EDF" w:rsidRDefault="00111B4A" w:rsidP="00456EDF">
      <w:pPr>
        <w:pStyle w:val="Odsekzoznamu"/>
        <w:numPr>
          <w:ilvl w:val="0"/>
          <w:numId w:val="14"/>
        </w:numPr>
        <w:tabs>
          <w:tab w:val="left" w:pos="837"/>
        </w:tabs>
        <w:spacing w:line="276" w:lineRule="auto"/>
        <w:ind w:hanging="361"/>
        <w:rPr>
          <w:sz w:val="24"/>
        </w:rPr>
      </w:pPr>
      <w:r>
        <w:rPr>
          <w:sz w:val="24"/>
        </w:rPr>
        <w:t>dôvod</w:t>
      </w:r>
      <w:r w:rsidR="00456EDF">
        <w:rPr>
          <w:sz w:val="24"/>
        </w:rPr>
        <w:t>och</w:t>
      </w:r>
      <w:r>
        <w:rPr>
          <w:sz w:val="24"/>
        </w:rPr>
        <w:t xml:space="preserve"> </w:t>
      </w:r>
      <w:r w:rsidR="00456EDF">
        <w:rPr>
          <w:sz w:val="24"/>
        </w:rPr>
        <w:t>prechodu</w:t>
      </w:r>
    </w:p>
    <w:p w:rsidR="00456EDF" w:rsidRDefault="00456EDF" w:rsidP="00456EDF">
      <w:pPr>
        <w:pStyle w:val="Odsekzoznamu"/>
        <w:numPr>
          <w:ilvl w:val="0"/>
          <w:numId w:val="14"/>
        </w:numPr>
        <w:tabs>
          <w:tab w:val="left" w:pos="837"/>
          <w:tab w:val="left" w:pos="3017"/>
          <w:tab w:val="left" w:pos="4765"/>
          <w:tab w:val="left" w:pos="6298"/>
          <w:tab w:val="left" w:pos="7730"/>
          <w:tab w:val="left" w:pos="8960"/>
        </w:tabs>
        <w:spacing w:line="276" w:lineRule="auto"/>
        <w:ind w:right="116"/>
        <w:rPr>
          <w:sz w:val="24"/>
        </w:rPr>
      </w:pPr>
      <w:r>
        <w:rPr>
          <w:sz w:val="24"/>
        </w:rPr>
        <w:t>pracovnoprávnych,</w:t>
      </w:r>
      <w:r>
        <w:rPr>
          <w:sz w:val="24"/>
        </w:rPr>
        <w:tab/>
        <w:t>ekonomických</w:t>
      </w:r>
      <w:r>
        <w:rPr>
          <w:sz w:val="24"/>
        </w:rPr>
        <w:tab/>
        <w:t>a sociálnych</w:t>
      </w:r>
      <w:r>
        <w:rPr>
          <w:sz w:val="24"/>
        </w:rPr>
        <w:tab/>
        <w:t>dôsledkoch</w:t>
      </w:r>
      <w:r>
        <w:rPr>
          <w:sz w:val="24"/>
        </w:rPr>
        <w:tab/>
        <w:t>prechodu</w:t>
      </w:r>
      <w:r>
        <w:rPr>
          <w:sz w:val="24"/>
        </w:rPr>
        <w:tab/>
      </w:r>
      <w:r>
        <w:rPr>
          <w:spacing w:val="-9"/>
          <w:sz w:val="24"/>
        </w:rPr>
        <w:t xml:space="preserve">na </w:t>
      </w:r>
      <w:r>
        <w:rPr>
          <w:sz w:val="24"/>
        </w:rPr>
        <w:t>zamestnancov</w:t>
      </w:r>
    </w:p>
    <w:p w:rsidR="00456EDF" w:rsidRDefault="00456EDF" w:rsidP="00456EDF">
      <w:pPr>
        <w:pStyle w:val="Odsekzoznamu"/>
        <w:numPr>
          <w:ilvl w:val="0"/>
          <w:numId w:val="14"/>
        </w:numPr>
        <w:tabs>
          <w:tab w:val="left" w:pos="837"/>
        </w:tabs>
        <w:spacing w:line="276" w:lineRule="auto"/>
        <w:ind w:hanging="361"/>
        <w:rPr>
          <w:sz w:val="24"/>
        </w:rPr>
      </w:pPr>
      <w:r>
        <w:rPr>
          <w:sz w:val="24"/>
        </w:rPr>
        <w:t>plánovaných opatreniach prechodu vzťahujúcich sa na zamestnancov (§ 29 ods. 1ZP),</w:t>
      </w:r>
    </w:p>
    <w:p w:rsidR="00456EDF" w:rsidRDefault="00456EDF" w:rsidP="00456EDF">
      <w:pPr>
        <w:pStyle w:val="Odsekzoznamu"/>
        <w:numPr>
          <w:ilvl w:val="0"/>
          <w:numId w:val="16"/>
        </w:numPr>
        <w:tabs>
          <w:tab w:val="left" w:pos="836"/>
          <w:tab w:val="left" w:pos="837"/>
        </w:tabs>
        <w:spacing w:before="3" w:line="276" w:lineRule="auto"/>
        <w:ind w:right="114"/>
        <w:jc w:val="left"/>
        <w:rPr>
          <w:sz w:val="24"/>
        </w:rPr>
      </w:pPr>
      <w:r>
        <w:rPr>
          <w:sz w:val="24"/>
        </w:rPr>
        <w:t>dohodnutých nových pracovných pomeroch u zamestnávateľa raz za......(§ 47 ods. 4 ZP),</w:t>
      </w:r>
    </w:p>
    <w:p w:rsidR="00456EDF" w:rsidRDefault="00456EDF" w:rsidP="00456EDF">
      <w:pPr>
        <w:pStyle w:val="Odsekzoznamu"/>
        <w:numPr>
          <w:ilvl w:val="0"/>
          <w:numId w:val="16"/>
        </w:numPr>
        <w:tabs>
          <w:tab w:val="left" w:pos="836"/>
          <w:tab w:val="left" w:pos="837"/>
        </w:tabs>
        <w:spacing w:before="2" w:line="276" w:lineRule="auto"/>
        <w:ind w:hanging="361"/>
        <w:jc w:val="left"/>
        <w:rPr>
          <w:sz w:val="24"/>
        </w:rPr>
      </w:pPr>
      <w:r>
        <w:rPr>
          <w:sz w:val="24"/>
        </w:rPr>
        <w:t>pracovných miestach na neurčitý čas, ktoré sa u neho uvoľnili (§ 48 ods.8ZP),</w:t>
      </w:r>
    </w:p>
    <w:p w:rsidR="00456EDF" w:rsidRDefault="00456EDF" w:rsidP="00456EDF">
      <w:pPr>
        <w:pStyle w:val="Odsekzoznamu"/>
        <w:numPr>
          <w:ilvl w:val="0"/>
          <w:numId w:val="16"/>
        </w:numPr>
        <w:tabs>
          <w:tab w:val="left" w:pos="836"/>
          <w:tab w:val="left" w:pos="837"/>
        </w:tabs>
        <w:spacing w:before="2" w:line="276" w:lineRule="auto"/>
        <w:ind w:right="112"/>
        <w:jc w:val="left"/>
        <w:rPr>
          <w:sz w:val="24"/>
        </w:rPr>
      </w:pPr>
      <w:r>
        <w:rPr>
          <w:sz w:val="24"/>
        </w:rPr>
        <w:t>o možnostiach pracovných miest na kratší pracovný čas a na ustanovený týždenný pracovný čas (§ 49 ods. 6ZP),</w:t>
      </w:r>
    </w:p>
    <w:p w:rsidR="00456EDF" w:rsidRDefault="00456EDF" w:rsidP="00456EDF">
      <w:pPr>
        <w:pStyle w:val="Odsekzoznamu"/>
        <w:numPr>
          <w:ilvl w:val="0"/>
          <w:numId w:val="16"/>
        </w:numPr>
        <w:tabs>
          <w:tab w:val="left" w:pos="836"/>
          <w:tab w:val="left" w:pos="837"/>
        </w:tabs>
        <w:spacing w:before="2" w:line="276" w:lineRule="auto"/>
        <w:ind w:hanging="361"/>
        <w:jc w:val="left"/>
        <w:rPr>
          <w:sz w:val="24"/>
        </w:rPr>
      </w:pPr>
      <w:r>
        <w:rPr>
          <w:sz w:val="24"/>
        </w:rPr>
        <w:t>pri hromadnom prepúšťaní o :</w:t>
      </w:r>
    </w:p>
    <w:p w:rsidR="00456EDF" w:rsidRDefault="00456EDF" w:rsidP="00456EDF">
      <w:pPr>
        <w:pStyle w:val="Odsekzoznamu"/>
        <w:numPr>
          <w:ilvl w:val="0"/>
          <w:numId w:val="13"/>
        </w:numPr>
        <w:tabs>
          <w:tab w:val="left" w:pos="837"/>
        </w:tabs>
        <w:spacing w:line="276" w:lineRule="auto"/>
        <w:ind w:hanging="361"/>
        <w:rPr>
          <w:sz w:val="24"/>
        </w:rPr>
      </w:pPr>
      <w:r>
        <w:rPr>
          <w:sz w:val="24"/>
        </w:rPr>
        <w:lastRenderedPageBreak/>
        <w:t>dôvodoch hromadnéhoprepúšťania</w:t>
      </w:r>
    </w:p>
    <w:p w:rsidR="00456EDF" w:rsidRDefault="00456EDF" w:rsidP="00456EDF">
      <w:pPr>
        <w:pStyle w:val="Odsekzoznamu"/>
        <w:numPr>
          <w:ilvl w:val="0"/>
          <w:numId w:val="13"/>
        </w:numPr>
        <w:tabs>
          <w:tab w:val="left" w:pos="837"/>
        </w:tabs>
        <w:spacing w:before="1" w:line="276" w:lineRule="auto"/>
        <w:ind w:hanging="361"/>
        <w:rPr>
          <w:sz w:val="24"/>
        </w:rPr>
      </w:pPr>
      <w:r>
        <w:rPr>
          <w:sz w:val="24"/>
        </w:rPr>
        <w:t>počte a štruktúre zamestnancov, s ktorými sa má pracovný pomerrozviazať</w:t>
      </w:r>
    </w:p>
    <w:p w:rsidR="00456EDF" w:rsidRDefault="00456EDF" w:rsidP="00456EDF">
      <w:pPr>
        <w:pStyle w:val="Odsekzoznamu"/>
        <w:numPr>
          <w:ilvl w:val="0"/>
          <w:numId w:val="13"/>
        </w:numPr>
        <w:tabs>
          <w:tab w:val="left" w:pos="837"/>
        </w:tabs>
        <w:spacing w:line="276" w:lineRule="auto"/>
        <w:ind w:hanging="361"/>
        <w:rPr>
          <w:sz w:val="24"/>
        </w:rPr>
      </w:pPr>
      <w:r>
        <w:rPr>
          <w:sz w:val="24"/>
        </w:rPr>
        <w:t>celkovom počte a štruktúre zamestnancov, ktorýchzamestnáva</w:t>
      </w:r>
    </w:p>
    <w:p w:rsidR="00456EDF" w:rsidRDefault="00456EDF" w:rsidP="00456EDF">
      <w:pPr>
        <w:pStyle w:val="Odsekzoznamu"/>
        <w:numPr>
          <w:ilvl w:val="0"/>
          <w:numId w:val="13"/>
        </w:numPr>
        <w:tabs>
          <w:tab w:val="left" w:pos="837"/>
        </w:tabs>
        <w:spacing w:line="276" w:lineRule="auto"/>
        <w:ind w:hanging="361"/>
        <w:rPr>
          <w:sz w:val="24"/>
        </w:rPr>
      </w:pPr>
      <w:r>
        <w:rPr>
          <w:sz w:val="24"/>
        </w:rPr>
        <w:t>dobe, počas ktorej sa hromadné prepúšťanie budeuskutočňovať</w:t>
      </w:r>
    </w:p>
    <w:p w:rsidR="00456EDF" w:rsidRDefault="00456EDF" w:rsidP="00456EDF">
      <w:pPr>
        <w:pStyle w:val="Odsekzoznamu"/>
        <w:numPr>
          <w:ilvl w:val="0"/>
          <w:numId w:val="13"/>
        </w:numPr>
        <w:tabs>
          <w:tab w:val="left" w:pos="837"/>
        </w:tabs>
        <w:spacing w:line="276" w:lineRule="auto"/>
        <w:ind w:right="118"/>
        <w:jc w:val="both"/>
        <w:rPr>
          <w:sz w:val="24"/>
        </w:rPr>
      </w:pPr>
      <w:r>
        <w:rPr>
          <w:sz w:val="24"/>
        </w:rPr>
        <w:t>kritériách na výber zamestnancov, s ktorými sa má pracovný pomer rozviazať (§ 73 ods. 2ZP),</w:t>
      </w:r>
    </w:p>
    <w:p w:rsidR="00456EDF" w:rsidRDefault="00456EDF" w:rsidP="00456EDF">
      <w:pPr>
        <w:pStyle w:val="Odsekzoznamu"/>
        <w:numPr>
          <w:ilvl w:val="0"/>
          <w:numId w:val="16"/>
        </w:numPr>
        <w:tabs>
          <w:tab w:val="left" w:pos="837"/>
        </w:tabs>
        <w:spacing w:before="4" w:line="276" w:lineRule="auto"/>
        <w:ind w:right="123"/>
        <w:rPr>
          <w:sz w:val="24"/>
        </w:rPr>
      </w:pPr>
      <w:r>
        <w:rPr>
          <w:sz w:val="24"/>
        </w:rPr>
        <w:t>výsledkoch prerokovania opatrení na zamedzenie hromadnému prepúšťaniu (§ 73 ods.2 a) ZP),</w:t>
      </w:r>
    </w:p>
    <w:p w:rsidR="00456EDF" w:rsidRDefault="00456EDF" w:rsidP="00456EDF">
      <w:pPr>
        <w:pStyle w:val="Odsekzoznamu"/>
        <w:numPr>
          <w:ilvl w:val="0"/>
          <w:numId w:val="16"/>
        </w:numPr>
        <w:tabs>
          <w:tab w:val="left" w:pos="837"/>
        </w:tabs>
        <w:spacing w:before="5" w:line="276" w:lineRule="auto"/>
        <w:ind w:right="116"/>
        <w:rPr>
          <w:sz w:val="24"/>
        </w:rPr>
      </w:pPr>
      <w:r>
        <w:rPr>
          <w:sz w:val="24"/>
        </w:rPr>
        <w:t>pravidelnom zamestnávaní zamestnancov v noci, ak si to žiada odborový orgán (§ 98 ods. 7ZP),</w:t>
      </w:r>
    </w:p>
    <w:p w:rsidR="00456EDF" w:rsidRDefault="00456EDF" w:rsidP="00456EDF">
      <w:pPr>
        <w:pStyle w:val="Odsekzoznamu"/>
        <w:numPr>
          <w:ilvl w:val="0"/>
          <w:numId w:val="16"/>
        </w:numPr>
        <w:tabs>
          <w:tab w:val="left" w:pos="837"/>
        </w:tabs>
        <w:spacing w:before="2" w:line="276" w:lineRule="auto"/>
        <w:ind w:right="116"/>
        <w:rPr>
          <w:sz w:val="24"/>
        </w:rPr>
      </w:pPr>
      <w:r>
        <w:rPr>
          <w:sz w:val="24"/>
        </w:rPr>
        <w:t>zrozumiteľným spôsobom na začiatku roka, po prijatí rozpočtu, potom štvrťročne a na konci roka za celý rok, o svojej hospodárskej a finančnej situácii a o predpokladanom vývoji jeho činnosti; v rámci toho aj o záväznom limite mzdových prostriedkov na príslušný rok, ktoré mu určil zriaďovateľ, ako aj o jeho  zmenách,  o  použití mzdových prostriedkov a poskytovať rozbory hospodárske a štatistické výkazy (§ 229 ods.1,2ZP);</w:t>
      </w:r>
    </w:p>
    <w:p w:rsidR="00456EDF" w:rsidRDefault="00456EDF" w:rsidP="00456EDF">
      <w:pPr>
        <w:pStyle w:val="Nadpis1"/>
        <w:numPr>
          <w:ilvl w:val="0"/>
          <w:numId w:val="12"/>
        </w:numPr>
        <w:tabs>
          <w:tab w:val="left" w:pos="837"/>
        </w:tabs>
        <w:spacing w:before="187" w:line="276" w:lineRule="auto"/>
        <w:ind w:hanging="361"/>
        <w:jc w:val="left"/>
      </w:pPr>
      <w:r>
        <w:t>vopred prerokovať s odborovou organizáciounajmä:</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rovnomerné rozvrhnutie pracovného času (§ 86 ods.1ZP),</w:t>
      </w:r>
    </w:p>
    <w:p w:rsidR="00456EDF" w:rsidRDefault="00456EDF" w:rsidP="00456EDF">
      <w:pPr>
        <w:pStyle w:val="Odsekzoznamu"/>
        <w:numPr>
          <w:ilvl w:val="0"/>
          <w:numId w:val="16"/>
        </w:numPr>
        <w:tabs>
          <w:tab w:val="left" w:pos="836"/>
          <w:tab w:val="left" w:pos="837"/>
        </w:tabs>
        <w:spacing w:line="276" w:lineRule="auto"/>
        <w:ind w:right="118"/>
        <w:jc w:val="left"/>
        <w:rPr>
          <w:sz w:val="24"/>
        </w:rPr>
      </w:pPr>
      <w:r>
        <w:rPr>
          <w:sz w:val="24"/>
        </w:rPr>
        <w:t>opatrenia zamestnávateľa pri prechode práv a povinností z pracovnoprávnych vzťahov (§ 29 ods.2ZP),</w:t>
      </w:r>
    </w:p>
    <w:p w:rsidR="00456EDF" w:rsidRDefault="00456EDF" w:rsidP="00456EDF">
      <w:pPr>
        <w:pStyle w:val="Odsekzoznamu"/>
        <w:numPr>
          <w:ilvl w:val="0"/>
          <w:numId w:val="16"/>
        </w:numPr>
        <w:tabs>
          <w:tab w:val="left" w:pos="836"/>
          <w:tab w:val="left" w:pos="837"/>
        </w:tabs>
        <w:spacing w:before="3" w:line="276" w:lineRule="auto"/>
        <w:ind w:right="117"/>
        <w:jc w:val="left"/>
        <w:rPr>
          <w:sz w:val="24"/>
        </w:rPr>
      </w:pPr>
      <w:r>
        <w:rPr>
          <w:sz w:val="24"/>
        </w:rPr>
        <w:t>opatrenia, ktoré môžu predísť hromadnému prepúšťaniu zamestnancov (§ 73 ods. 2 ZP),</w:t>
      </w:r>
    </w:p>
    <w:p w:rsidR="00456EDF" w:rsidRDefault="00456EDF" w:rsidP="00456EDF">
      <w:pPr>
        <w:pStyle w:val="Odsekzoznamu"/>
        <w:numPr>
          <w:ilvl w:val="0"/>
          <w:numId w:val="16"/>
        </w:numPr>
        <w:tabs>
          <w:tab w:val="left" w:pos="836"/>
          <w:tab w:val="left" w:pos="837"/>
        </w:tabs>
        <w:spacing w:before="2" w:line="276" w:lineRule="auto"/>
        <w:ind w:hanging="361"/>
        <w:jc w:val="left"/>
        <w:rPr>
          <w:sz w:val="24"/>
        </w:rPr>
      </w:pPr>
      <w:r>
        <w:rPr>
          <w:sz w:val="24"/>
        </w:rPr>
        <w:t>výpoveď alebo okamžité skončenie pracovného pomeru (§ 74ZP),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zavedenie pružného pracovného času (§ 88 ods.1ZP),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nariadenia práce v dňoch prac. pokoja (§ 94 ods.2ZP),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organizáciu práce v noci (§ 98 ods. 6 ZP),</w:t>
      </w:r>
    </w:p>
    <w:p w:rsidR="00456EDF" w:rsidRDefault="00456EDF" w:rsidP="00456EDF">
      <w:pPr>
        <w:pStyle w:val="Odsekzoznamu"/>
        <w:numPr>
          <w:ilvl w:val="0"/>
          <w:numId w:val="16"/>
        </w:numPr>
        <w:tabs>
          <w:tab w:val="left" w:pos="836"/>
          <w:tab w:val="left" w:pos="837"/>
        </w:tabs>
        <w:spacing w:line="276" w:lineRule="auto"/>
        <w:ind w:hanging="361"/>
        <w:jc w:val="left"/>
        <w:rPr>
          <w:sz w:val="24"/>
        </w:rPr>
      </w:pPr>
      <w:r>
        <w:rPr>
          <w:sz w:val="24"/>
        </w:rPr>
        <w:t>dočasné prerušenie výkonu práce zamestnancovi (§ 141aZP),</w:t>
      </w:r>
    </w:p>
    <w:p w:rsidR="00456EDF" w:rsidRDefault="00456EDF" w:rsidP="00456EDF">
      <w:pPr>
        <w:pStyle w:val="Odsekzoznamu"/>
        <w:numPr>
          <w:ilvl w:val="0"/>
          <w:numId w:val="16"/>
        </w:numPr>
        <w:tabs>
          <w:tab w:val="left" w:pos="836"/>
          <w:tab w:val="left" w:pos="837"/>
        </w:tabs>
        <w:spacing w:before="2" w:line="276" w:lineRule="auto"/>
        <w:ind w:hanging="361"/>
        <w:jc w:val="left"/>
        <w:rPr>
          <w:sz w:val="24"/>
        </w:rPr>
      </w:pPr>
      <w:r>
        <w:rPr>
          <w:sz w:val="24"/>
        </w:rPr>
        <w:t>rozhodnutie, či ide o neospravedlnené zameškanie práce (§ 144a ods.6ZP),</w:t>
      </w:r>
    </w:p>
    <w:p w:rsidR="00456EDF" w:rsidRDefault="00456EDF" w:rsidP="00456EDF">
      <w:pPr>
        <w:pStyle w:val="Odsekzoznamu"/>
        <w:numPr>
          <w:ilvl w:val="0"/>
          <w:numId w:val="16"/>
        </w:numPr>
        <w:tabs>
          <w:tab w:val="left" w:pos="837"/>
        </w:tabs>
        <w:spacing w:before="2" w:line="276" w:lineRule="auto"/>
        <w:ind w:right="118"/>
        <w:rPr>
          <w:sz w:val="24"/>
        </w:rPr>
      </w:pPr>
      <w:r>
        <w:rPr>
          <w:sz w:val="24"/>
        </w:rPr>
        <w:t>stanovenie podmienok, za ktorých bude zamestnancom poskytovať stravovanie počas dovolenky, prekážok v práci alebo inej ospravedlnenej neprítomnosti zamestnanca v práci (§ 152 ods.8, písm. a/ZP),</w:t>
      </w:r>
    </w:p>
    <w:p w:rsidR="00456EDF" w:rsidRDefault="00456EDF" w:rsidP="00456EDF">
      <w:pPr>
        <w:pStyle w:val="Odsekzoznamu"/>
        <w:numPr>
          <w:ilvl w:val="0"/>
          <w:numId w:val="16"/>
        </w:numPr>
        <w:tabs>
          <w:tab w:val="left" w:pos="837"/>
        </w:tabs>
        <w:spacing w:before="7" w:line="276" w:lineRule="auto"/>
        <w:ind w:right="119"/>
        <w:rPr>
          <w:sz w:val="24"/>
        </w:rPr>
      </w:pPr>
      <w:r>
        <w:rPr>
          <w:sz w:val="24"/>
        </w:rPr>
        <w:t>umožnenie stravovať sa zamestnancom, ktorí pracujú mimo rámca rozvrhu pracovných zmien za rovnakých podmienok ako ostatným zamestnancom (§ 152 ods. 8 písm. b/ZP,</w:t>
      </w:r>
    </w:p>
    <w:p w:rsidR="00456EDF" w:rsidRDefault="00456EDF" w:rsidP="00456EDF">
      <w:pPr>
        <w:spacing w:line="237" w:lineRule="auto"/>
        <w:jc w:val="both"/>
        <w:rPr>
          <w:sz w:val="24"/>
        </w:rPr>
        <w:sectPr w:rsidR="00456EDF">
          <w:pgSz w:w="11910" w:h="16840"/>
          <w:pgMar w:top="1320" w:right="1300" w:bottom="1240" w:left="1300" w:header="0" w:footer="1056" w:gutter="0"/>
          <w:cols w:space="708"/>
        </w:sectPr>
      </w:pPr>
    </w:p>
    <w:p w:rsidR="00456EDF" w:rsidRDefault="00456EDF" w:rsidP="00111B4A">
      <w:pPr>
        <w:pStyle w:val="Odsekzoznamu"/>
        <w:numPr>
          <w:ilvl w:val="0"/>
          <w:numId w:val="16"/>
        </w:numPr>
        <w:tabs>
          <w:tab w:val="left" w:pos="836"/>
          <w:tab w:val="left" w:pos="837"/>
        </w:tabs>
        <w:spacing w:before="71" w:line="276" w:lineRule="auto"/>
        <w:ind w:hanging="361"/>
        <w:jc w:val="left"/>
        <w:rPr>
          <w:sz w:val="24"/>
        </w:rPr>
      </w:pPr>
      <w:r>
        <w:rPr>
          <w:sz w:val="24"/>
        </w:rPr>
        <w:lastRenderedPageBreak/>
        <w:t>rozšírenie okruhu osôb, ktorým zabezpečí stravovanie (§ 152 ods.8 písm. c/ZP),</w:t>
      </w:r>
    </w:p>
    <w:p w:rsidR="00456EDF" w:rsidRDefault="00456EDF" w:rsidP="00111B4A">
      <w:pPr>
        <w:pStyle w:val="Odsekzoznamu"/>
        <w:numPr>
          <w:ilvl w:val="0"/>
          <w:numId w:val="16"/>
        </w:numPr>
        <w:tabs>
          <w:tab w:val="left" w:pos="836"/>
          <w:tab w:val="left" w:pos="837"/>
        </w:tabs>
        <w:spacing w:before="4" w:line="276" w:lineRule="auto"/>
        <w:ind w:right="116"/>
        <w:jc w:val="left"/>
        <w:rPr>
          <w:sz w:val="24"/>
        </w:rPr>
      </w:pPr>
      <w:r>
        <w:rPr>
          <w:sz w:val="24"/>
        </w:rPr>
        <w:t>opatrenia zamerané na  starostlivosť  o kvalifikáciu  zamestnancov,  jej  prehlbovanie a zvyšovanie (§ 153ZP),</w:t>
      </w:r>
    </w:p>
    <w:p w:rsidR="00456EDF" w:rsidRDefault="00456EDF" w:rsidP="00111B4A">
      <w:pPr>
        <w:pStyle w:val="Odsekzoznamu"/>
        <w:numPr>
          <w:ilvl w:val="0"/>
          <w:numId w:val="16"/>
        </w:numPr>
        <w:tabs>
          <w:tab w:val="left" w:pos="836"/>
          <w:tab w:val="left" w:pos="837"/>
        </w:tabs>
        <w:spacing w:before="5" w:line="276" w:lineRule="auto"/>
        <w:ind w:right="120"/>
        <w:jc w:val="left"/>
        <w:rPr>
          <w:sz w:val="24"/>
        </w:rPr>
      </w:pPr>
      <w:r>
        <w:rPr>
          <w:sz w:val="24"/>
        </w:rPr>
        <w:t>opatrenia na utváranie podmienok na zamestnávanie zamestnancov so zmenenou pracovnou schopnosťou (§ 159 ods. 4ZP),</w:t>
      </w:r>
    </w:p>
    <w:p w:rsidR="00456EDF" w:rsidRDefault="00456EDF" w:rsidP="00111B4A">
      <w:pPr>
        <w:pStyle w:val="Odsekzoznamu"/>
        <w:numPr>
          <w:ilvl w:val="0"/>
          <w:numId w:val="16"/>
        </w:numPr>
        <w:tabs>
          <w:tab w:val="left" w:pos="836"/>
          <w:tab w:val="left" w:pos="837"/>
        </w:tabs>
        <w:spacing w:before="4" w:line="276" w:lineRule="auto"/>
        <w:ind w:right="116"/>
        <w:jc w:val="left"/>
        <w:rPr>
          <w:sz w:val="24"/>
        </w:rPr>
      </w:pPr>
      <w:r>
        <w:rPr>
          <w:sz w:val="24"/>
        </w:rPr>
        <w:t>požadovanú náhradu škody a obsah dohody na jej náhradu od zamestnanca (§ 191 ods. 4ZP),</w:t>
      </w:r>
    </w:p>
    <w:p w:rsidR="00456EDF" w:rsidRDefault="00456EDF" w:rsidP="00111B4A">
      <w:pPr>
        <w:pStyle w:val="Odsekzoznamu"/>
        <w:numPr>
          <w:ilvl w:val="0"/>
          <w:numId w:val="16"/>
        </w:numPr>
        <w:tabs>
          <w:tab w:val="left" w:pos="836"/>
          <w:tab w:val="left" w:pos="837"/>
        </w:tabs>
        <w:spacing w:before="5" w:line="276" w:lineRule="auto"/>
        <w:ind w:right="115"/>
        <w:jc w:val="left"/>
        <w:rPr>
          <w:sz w:val="24"/>
        </w:rPr>
      </w:pPr>
      <w:r>
        <w:rPr>
          <w:sz w:val="24"/>
        </w:rPr>
        <w:t>rozsah zodpovednosti zamestnávateľa za škodu zamestnancovi a jej náhrady pri pracovnom úraze alebo chorobe z povolania (§ 198 ods. 2ZP),</w:t>
      </w:r>
    </w:p>
    <w:p w:rsidR="00456EDF" w:rsidRDefault="00456EDF" w:rsidP="00111B4A">
      <w:pPr>
        <w:pStyle w:val="Odsekzoznamu"/>
        <w:numPr>
          <w:ilvl w:val="0"/>
          <w:numId w:val="16"/>
        </w:numPr>
        <w:tabs>
          <w:tab w:val="left" w:pos="836"/>
          <w:tab w:val="left" w:pos="837"/>
        </w:tabs>
        <w:spacing w:before="4" w:line="276" w:lineRule="auto"/>
        <w:ind w:right="119"/>
        <w:jc w:val="left"/>
        <w:rPr>
          <w:sz w:val="24"/>
        </w:rPr>
      </w:pPr>
      <w:r>
        <w:rPr>
          <w:sz w:val="24"/>
        </w:rPr>
        <w:t>stav, štruktúru a predpokladaný vývoj zamestnanosti a plánované opatrenia, najmä, ak je ohrozená zamestnanosť (§ 237 ods.2 písm. a/ZP),</w:t>
      </w:r>
    </w:p>
    <w:p w:rsidR="00456EDF" w:rsidRDefault="00456EDF" w:rsidP="00111B4A">
      <w:pPr>
        <w:pStyle w:val="Odsekzoznamu"/>
        <w:numPr>
          <w:ilvl w:val="0"/>
          <w:numId w:val="16"/>
        </w:numPr>
        <w:tabs>
          <w:tab w:val="left" w:pos="836"/>
          <w:tab w:val="left" w:pos="837"/>
        </w:tabs>
        <w:spacing w:before="2" w:line="276" w:lineRule="auto"/>
        <w:ind w:right="123"/>
        <w:jc w:val="left"/>
        <w:rPr>
          <w:sz w:val="24"/>
        </w:rPr>
      </w:pPr>
      <w:r>
        <w:rPr>
          <w:sz w:val="24"/>
        </w:rPr>
        <w:t>zásadné otázky podnikovej sociálnej politiky, opatrenia na zlepšenie hygieny pri práci a pracovného prostredia (§ 237 ods.2 písm. b/ZP),</w:t>
      </w:r>
    </w:p>
    <w:p w:rsidR="00456EDF" w:rsidRDefault="00456EDF" w:rsidP="00111B4A">
      <w:pPr>
        <w:pStyle w:val="Odsekzoznamu"/>
        <w:numPr>
          <w:ilvl w:val="0"/>
          <w:numId w:val="16"/>
        </w:numPr>
        <w:tabs>
          <w:tab w:val="left" w:pos="836"/>
          <w:tab w:val="left" w:pos="837"/>
        </w:tabs>
        <w:spacing w:before="4" w:line="276" w:lineRule="auto"/>
        <w:ind w:right="121"/>
        <w:jc w:val="left"/>
        <w:rPr>
          <w:sz w:val="24"/>
        </w:rPr>
      </w:pPr>
      <w:r>
        <w:rPr>
          <w:sz w:val="24"/>
        </w:rPr>
        <w:t>rozhodnutia,  ktoré  môžu  viesť  k  zásadným  zmenám   v  organizácii   práce   alebo vzmluvných</w:t>
      </w:r>
    </w:p>
    <w:p w:rsidR="00456EDF" w:rsidRDefault="00456EDF" w:rsidP="00111B4A">
      <w:pPr>
        <w:pStyle w:val="Odsekzoznamu"/>
        <w:numPr>
          <w:ilvl w:val="0"/>
          <w:numId w:val="16"/>
        </w:numPr>
        <w:tabs>
          <w:tab w:val="left" w:pos="836"/>
          <w:tab w:val="left" w:pos="837"/>
        </w:tabs>
        <w:spacing w:before="3" w:line="276" w:lineRule="auto"/>
        <w:ind w:hanging="361"/>
        <w:jc w:val="left"/>
        <w:rPr>
          <w:sz w:val="24"/>
        </w:rPr>
      </w:pPr>
      <w:r>
        <w:rPr>
          <w:sz w:val="24"/>
        </w:rPr>
        <w:t>podmienkach (§ 237 ods.2 písm. c/ ZP),</w:t>
      </w:r>
    </w:p>
    <w:p w:rsidR="00456EDF" w:rsidRDefault="00456EDF" w:rsidP="00111B4A">
      <w:pPr>
        <w:pStyle w:val="Odsekzoznamu"/>
        <w:numPr>
          <w:ilvl w:val="0"/>
          <w:numId w:val="16"/>
        </w:numPr>
        <w:tabs>
          <w:tab w:val="left" w:pos="837"/>
        </w:tabs>
        <w:spacing w:before="1" w:line="276" w:lineRule="auto"/>
        <w:ind w:right="111"/>
        <w:rPr>
          <w:sz w:val="24"/>
        </w:rPr>
      </w:pPr>
      <w:r>
        <w:rPr>
          <w:sz w:val="24"/>
        </w:rPr>
        <w:t>organizačné zmeny, za ktoré sa považujú obmedzenie alebo zastavenie činnosti zamestnávateľa alebo jeho časti, zlúčenie, splynutie, rozdelenie, zmena právnej formy zamestnávateľa (§ 237 ods.2 písm. d/ZP),</w:t>
      </w:r>
    </w:p>
    <w:p w:rsidR="00456EDF" w:rsidRDefault="00456EDF" w:rsidP="00111B4A">
      <w:pPr>
        <w:pStyle w:val="Odsekzoznamu"/>
        <w:numPr>
          <w:ilvl w:val="0"/>
          <w:numId w:val="16"/>
        </w:numPr>
        <w:tabs>
          <w:tab w:val="left" w:pos="837"/>
        </w:tabs>
        <w:spacing w:before="8" w:line="276" w:lineRule="auto"/>
        <w:ind w:right="124"/>
        <w:rPr>
          <w:sz w:val="24"/>
        </w:rPr>
      </w:pPr>
      <w:r>
        <w:rPr>
          <w:sz w:val="24"/>
        </w:rPr>
        <w:t>opatrenia na predchádzanie vzniku úrazov a chorôb z povolania a na ochranu zdravia zamestnancov (§ 237 ods.2 písm. e/ZP);</w:t>
      </w:r>
    </w:p>
    <w:p w:rsidR="00456EDF" w:rsidRDefault="00456EDF" w:rsidP="00111B4A">
      <w:pPr>
        <w:pStyle w:val="Nadpis1"/>
        <w:numPr>
          <w:ilvl w:val="0"/>
          <w:numId w:val="12"/>
        </w:numPr>
        <w:tabs>
          <w:tab w:val="left" w:pos="477"/>
        </w:tabs>
        <w:spacing w:before="189" w:line="276" w:lineRule="auto"/>
        <w:ind w:left="476" w:right="116"/>
        <w:jc w:val="both"/>
      </w:pPr>
      <w:r>
        <w:t>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456EDF" w:rsidRDefault="00456EDF" w:rsidP="00456EDF">
      <w:pPr>
        <w:spacing w:line="237" w:lineRule="auto"/>
        <w:jc w:val="both"/>
        <w:rPr>
          <w:sz w:val="24"/>
        </w:rPr>
        <w:sectPr w:rsidR="00456EDF">
          <w:pgSz w:w="11910" w:h="16840"/>
          <w:pgMar w:top="1320" w:right="1300" w:bottom="1240" w:left="1300" w:header="0" w:footer="1056" w:gutter="0"/>
          <w:cols w:space="708"/>
        </w:sectPr>
      </w:pPr>
    </w:p>
    <w:p w:rsidR="00456EDF" w:rsidRDefault="00456EDF" w:rsidP="00456EDF">
      <w:pPr>
        <w:pStyle w:val="Zkladntext"/>
        <w:ind w:left="0"/>
        <w:rPr>
          <w:b/>
        </w:rPr>
      </w:pPr>
    </w:p>
    <w:p w:rsidR="00456EDF" w:rsidRDefault="00456EDF" w:rsidP="00456EDF">
      <w:pPr>
        <w:pStyle w:val="Nadpis2"/>
        <w:spacing w:before="1"/>
      </w:pPr>
      <w:r>
        <w:t>Článok 18</w:t>
      </w:r>
    </w:p>
    <w:p w:rsidR="00456EDF" w:rsidRDefault="00456EDF" w:rsidP="00456EDF">
      <w:pPr>
        <w:jc w:val="center"/>
        <w:rPr>
          <w:b/>
          <w:i/>
          <w:sz w:val="24"/>
        </w:rPr>
      </w:pPr>
      <w:r>
        <w:rPr>
          <w:b/>
          <w:i/>
          <w:sz w:val="24"/>
        </w:rPr>
        <w:t>Záväzky odborovej organizácie</w:t>
      </w:r>
    </w:p>
    <w:p w:rsidR="00456EDF" w:rsidRDefault="00456EDF" w:rsidP="00456EDF">
      <w:pPr>
        <w:pStyle w:val="Zkladntext"/>
        <w:spacing w:before="6"/>
        <w:ind w:left="0"/>
        <w:rPr>
          <w:b/>
          <w:i/>
          <w:sz w:val="23"/>
        </w:rPr>
      </w:pPr>
    </w:p>
    <w:p w:rsidR="00456EDF" w:rsidRDefault="00456EDF" w:rsidP="00456EDF">
      <w:pPr>
        <w:pStyle w:val="Odsekzoznamu"/>
        <w:numPr>
          <w:ilvl w:val="1"/>
          <w:numId w:val="12"/>
        </w:numPr>
        <w:tabs>
          <w:tab w:val="left" w:pos="837"/>
        </w:tabs>
        <w:spacing w:before="1"/>
        <w:ind w:right="118"/>
        <w:rPr>
          <w:sz w:val="24"/>
        </w:rPr>
      </w:pPr>
      <w:r>
        <w:rPr>
          <w:sz w:val="24"/>
        </w:rPr>
        <w:t>Odborová organizácia sa zaväzuje po dobu účinnosti tejto KZ dodržiavať sociálny mier so zamestnávateľom v zmysle článku 14 ods.1 tejto</w:t>
      </w:r>
      <w:r w:rsidR="00111B4A">
        <w:rPr>
          <w:sz w:val="24"/>
        </w:rPr>
        <w:t xml:space="preserve"> </w:t>
      </w:r>
      <w:r>
        <w:rPr>
          <w:sz w:val="24"/>
        </w:rPr>
        <w:t>KZ.</w:t>
      </w:r>
    </w:p>
    <w:p w:rsidR="00456EDF" w:rsidRDefault="00456EDF" w:rsidP="00456EDF">
      <w:pPr>
        <w:pStyle w:val="Odsekzoznamu"/>
        <w:numPr>
          <w:ilvl w:val="1"/>
          <w:numId w:val="12"/>
        </w:numPr>
        <w:tabs>
          <w:tab w:val="left" w:pos="837"/>
        </w:tabs>
        <w:spacing w:before="182"/>
        <w:ind w:right="122"/>
        <w:rPr>
          <w:sz w:val="24"/>
        </w:rPr>
      </w:pPr>
      <w:r>
        <w:rPr>
          <w:sz w:val="24"/>
        </w:rPr>
        <w:t>Odborová organizácia  sa  zaväzuje  informovať  zamestnávateľa  o  situácii  vedúcej  k porušeniu sociálneho mieru z jej strany a zo strany zamestnancov.</w:t>
      </w:r>
    </w:p>
    <w:p w:rsidR="00456EDF" w:rsidRDefault="00456EDF" w:rsidP="00456EDF">
      <w:pPr>
        <w:pStyle w:val="Odsekzoznamu"/>
        <w:numPr>
          <w:ilvl w:val="1"/>
          <w:numId w:val="12"/>
        </w:numPr>
        <w:tabs>
          <w:tab w:val="left" w:pos="837"/>
        </w:tabs>
        <w:spacing w:before="185"/>
        <w:ind w:right="120"/>
        <w:jc w:val="both"/>
        <w:rPr>
          <w:sz w:val="24"/>
        </w:rPr>
      </w:pPr>
      <w:r>
        <w:rPr>
          <w:sz w:val="24"/>
        </w:rPr>
        <w:t>Odborová organizácia sa zaväzuje prizývať na zasadnutia svojich najvyšších orgánov zástupcu zamestnávateľa za účelom hodnotenia plnenia záväzkov z kolektívnej zmluvy.</w:t>
      </w:r>
    </w:p>
    <w:p w:rsidR="00456EDF" w:rsidRDefault="00456EDF" w:rsidP="00456EDF">
      <w:pPr>
        <w:pStyle w:val="Odsekzoznamu"/>
        <w:numPr>
          <w:ilvl w:val="1"/>
          <w:numId w:val="12"/>
        </w:numPr>
        <w:tabs>
          <w:tab w:val="left" w:pos="837"/>
        </w:tabs>
        <w:spacing w:before="185"/>
        <w:ind w:right="112"/>
        <w:jc w:val="both"/>
        <w:rPr>
          <w:sz w:val="24"/>
        </w:rPr>
      </w:pPr>
      <w:r>
        <w:rPr>
          <w:sz w:val="24"/>
        </w:rPr>
        <w:t>Odborová  organizácia   sa  zaväzuje  informovať  zamestnávateľa   o každej  zmene   v odborovom orgáne základnej organizácie, pôsobiacej u zamestnávateľa ( § 230ZP).</w:t>
      </w:r>
    </w:p>
    <w:p w:rsidR="00456EDF" w:rsidRDefault="00456EDF" w:rsidP="00456EDF">
      <w:pPr>
        <w:pStyle w:val="Zkladntext"/>
        <w:spacing w:before="5"/>
        <w:ind w:left="0"/>
      </w:pPr>
    </w:p>
    <w:p w:rsidR="00111B4A" w:rsidRDefault="00111B4A" w:rsidP="00456EDF">
      <w:pPr>
        <w:pStyle w:val="Nadpis2"/>
      </w:pPr>
    </w:p>
    <w:p w:rsidR="00111B4A" w:rsidRDefault="00111B4A" w:rsidP="00456EDF">
      <w:pPr>
        <w:pStyle w:val="Nadpis2"/>
      </w:pPr>
    </w:p>
    <w:p w:rsidR="00456EDF" w:rsidRDefault="00456EDF" w:rsidP="00456EDF">
      <w:pPr>
        <w:pStyle w:val="Nadpis2"/>
      </w:pPr>
      <w:r>
        <w:t>Článok 19</w:t>
      </w:r>
    </w:p>
    <w:p w:rsidR="00456EDF" w:rsidRDefault="00456EDF" w:rsidP="00456EDF">
      <w:pPr>
        <w:jc w:val="center"/>
        <w:rPr>
          <w:b/>
          <w:i/>
          <w:sz w:val="24"/>
        </w:rPr>
      </w:pPr>
      <w:r>
        <w:rPr>
          <w:b/>
          <w:i/>
          <w:sz w:val="24"/>
        </w:rPr>
        <w:t>Bezpečnosť a ochrana zdravia pri práci</w:t>
      </w:r>
    </w:p>
    <w:p w:rsidR="00111B4A" w:rsidRDefault="00111B4A" w:rsidP="00456EDF">
      <w:pPr>
        <w:jc w:val="center"/>
        <w:rPr>
          <w:b/>
          <w:i/>
          <w:sz w:val="24"/>
        </w:rPr>
      </w:pPr>
    </w:p>
    <w:p w:rsidR="00111B4A" w:rsidRDefault="00111B4A" w:rsidP="00456EDF">
      <w:pPr>
        <w:jc w:val="center"/>
        <w:rPr>
          <w:b/>
          <w:i/>
          <w:sz w:val="24"/>
        </w:rPr>
      </w:pPr>
    </w:p>
    <w:p w:rsidR="00456EDF" w:rsidRDefault="00456EDF" w:rsidP="00456EDF">
      <w:pPr>
        <w:pStyle w:val="Zkladntext"/>
        <w:spacing w:before="7"/>
        <w:ind w:left="0"/>
        <w:rPr>
          <w:b/>
          <w:i/>
          <w:sz w:val="23"/>
        </w:rPr>
      </w:pPr>
    </w:p>
    <w:p w:rsidR="00456EDF" w:rsidRDefault="00456EDF" w:rsidP="00111B4A">
      <w:pPr>
        <w:pStyle w:val="Odsekzoznamu"/>
        <w:numPr>
          <w:ilvl w:val="0"/>
          <w:numId w:val="11"/>
        </w:numPr>
        <w:tabs>
          <w:tab w:val="left" w:pos="837"/>
        </w:tabs>
        <w:spacing w:line="276" w:lineRule="auto"/>
        <w:ind w:right="117"/>
        <w:jc w:val="both"/>
        <w:rPr>
          <w:sz w:val="24"/>
        </w:rPr>
      </w:pPr>
      <w:r>
        <w:rPr>
          <w:sz w:val="24"/>
        </w:rPr>
        <w:t>Zamestnávateľ v rozsahu svojej pôsobnosti a v súlade s ustanoveniami § 147 ZP a §§ 6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w:t>
      </w:r>
      <w:r w:rsidR="00111B4A">
        <w:rPr>
          <w:sz w:val="24"/>
        </w:rPr>
        <w:t xml:space="preserve"> </w:t>
      </w:r>
      <w:r>
        <w:rPr>
          <w:sz w:val="24"/>
        </w:rPr>
        <w:t>práce.</w:t>
      </w:r>
    </w:p>
    <w:p w:rsidR="00456EDF" w:rsidRDefault="00456EDF" w:rsidP="00111B4A">
      <w:pPr>
        <w:spacing w:line="276" w:lineRule="auto"/>
        <w:jc w:val="both"/>
        <w:rPr>
          <w:sz w:val="24"/>
        </w:rPr>
      </w:pPr>
    </w:p>
    <w:p w:rsidR="00111B4A" w:rsidRDefault="00111B4A" w:rsidP="00111B4A">
      <w:pPr>
        <w:pStyle w:val="Odsekzoznamu"/>
        <w:numPr>
          <w:ilvl w:val="0"/>
          <w:numId w:val="11"/>
        </w:numPr>
        <w:tabs>
          <w:tab w:val="left" w:pos="837"/>
        </w:tabs>
        <w:spacing w:before="69" w:line="276" w:lineRule="auto"/>
        <w:ind w:hanging="361"/>
        <w:jc w:val="both"/>
        <w:rPr>
          <w:sz w:val="24"/>
        </w:rPr>
      </w:pPr>
      <w:r>
        <w:rPr>
          <w:sz w:val="24"/>
        </w:rPr>
        <w:t>Zamestnávateľ v záujme toho sa zaväzuje:</w:t>
      </w:r>
    </w:p>
    <w:p w:rsidR="00111B4A" w:rsidRDefault="00111B4A" w:rsidP="00111B4A">
      <w:pPr>
        <w:pStyle w:val="Odsekzoznamu"/>
        <w:numPr>
          <w:ilvl w:val="0"/>
          <w:numId w:val="10"/>
        </w:numPr>
        <w:tabs>
          <w:tab w:val="left" w:pos="837"/>
        </w:tabs>
        <w:spacing w:before="1" w:line="276" w:lineRule="auto"/>
        <w:ind w:right="116"/>
        <w:jc w:val="both"/>
        <w:rPr>
          <w:sz w:val="24"/>
        </w:rPr>
      </w:pPr>
      <w:r>
        <w:rPr>
          <w:sz w:val="24"/>
        </w:rPr>
        <w:t>písomne vypracovať koncepciu politiky BOZP obsahujúcu zásadné zámery, ktoré sa majú dosiahnuť v oblasti BOZP a program realizácie tejto koncepcie, ktorý bude obsahovať najmä postup, prostriedky a spôsob jej vykonania (§ 6 ods. 1 písm. k/ zákona oBOZP),</w:t>
      </w:r>
    </w:p>
    <w:p w:rsidR="00111B4A" w:rsidRDefault="00111B4A" w:rsidP="00111B4A">
      <w:pPr>
        <w:pStyle w:val="Odsekzoznamu"/>
        <w:numPr>
          <w:ilvl w:val="0"/>
          <w:numId w:val="10"/>
        </w:numPr>
        <w:tabs>
          <w:tab w:val="left" w:pos="837"/>
        </w:tabs>
        <w:spacing w:line="276" w:lineRule="auto"/>
        <w:ind w:right="123"/>
        <w:jc w:val="both"/>
        <w:rPr>
          <w:sz w:val="24"/>
        </w:rPr>
      </w:pPr>
      <w:r>
        <w:rPr>
          <w:sz w:val="24"/>
        </w:rPr>
        <w:t>zaraďovať  zamestnancov  na   výkon   práce   so   zreteľom   na   ich  zdravotný  stav a schopnosti (§ 6 ods. 1 písm. o/ zákona oBOZP),</w:t>
      </w:r>
    </w:p>
    <w:p w:rsidR="00111B4A" w:rsidRDefault="00111B4A" w:rsidP="00111B4A">
      <w:pPr>
        <w:pStyle w:val="Odsekzoznamu"/>
        <w:numPr>
          <w:ilvl w:val="0"/>
          <w:numId w:val="10"/>
        </w:numPr>
        <w:tabs>
          <w:tab w:val="left" w:pos="837"/>
        </w:tabs>
        <w:spacing w:line="276" w:lineRule="auto"/>
        <w:ind w:right="114"/>
        <w:jc w:val="both"/>
        <w:rPr>
          <w:sz w:val="24"/>
        </w:rPr>
      </w:pPr>
      <w:r>
        <w:rPr>
          <w:sz w:val="24"/>
        </w:rPr>
        <w:t>bezodkladne oznámiť vznik registrovaného pracovného úrazu príslušnému odborovému orgánu (§ 17 ods.5 písm. a) bod 1 zákona o BOZP),</w:t>
      </w:r>
    </w:p>
    <w:p w:rsidR="00111B4A" w:rsidRDefault="00111B4A" w:rsidP="00111B4A">
      <w:pPr>
        <w:pStyle w:val="Odsekzoznamu"/>
        <w:numPr>
          <w:ilvl w:val="0"/>
          <w:numId w:val="10"/>
        </w:numPr>
        <w:tabs>
          <w:tab w:val="left" w:pos="837"/>
        </w:tabs>
        <w:spacing w:line="276" w:lineRule="auto"/>
        <w:ind w:right="117"/>
        <w:jc w:val="both"/>
        <w:rPr>
          <w:sz w:val="24"/>
        </w:rPr>
      </w:pPr>
      <w:r>
        <w:rPr>
          <w:sz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ods.1 zákona oBOZP),</w:t>
      </w:r>
    </w:p>
    <w:p w:rsidR="00111B4A" w:rsidRDefault="00111B4A" w:rsidP="00111B4A">
      <w:pPr>
        <w:pStyle w:val="Odsekzoznamu"/>
        <w:numPr>
          <w:ilvl w:val="0"/>
          <w:numId w:val="10"/>
        </w:numPr>
        <w:tabs>
          <w:tab w:val="left" w:pos="837"/>
        </w:tabs>
        <w:spacing w:line="276" w:lineRule="auto"/>
        <w:ind w:hanging="361"/>
        <w:jc w:val="both"/>
        <w:rPr>
          <w:sz w:val="24"/>
        </w:rPr>
      </w:pPr>
      <w:r>
        <w:rPr>
          <w:sz w:val="24"/>
        </w:rPr>
        <w:t>odstraňovať nedostatky zistené kontrolnou činnosťou (§ 9 ods.2 zákona oBOZP),</w:t>
      </w:r>
    </w:p>
    <w:p w:rsidR="00111B4A" w:rsidRDefault="00111B4A" w:rsidP="00111B4A">
      <w:pPr>
        <w:pStyle w:val="Odsekzoznamu"/>
        <w:numPr>
          <w:ilvl w:val="0"/>
          <w:numId w:val="10"/>
        </w:numPr>
        <w:tabs>
          <w:tab w:val="left" w:pos="837"/>
        </w:tabs>
        <w:spacing w:line="276" w:lineRule="auto"/>
        <w:ind w:right="113"/>
        <w:jc w:val="both"/>
        <w:rPr>
          <w:sz w:val="24"/>
        </w:rPr>
      </w:pPr>
      <w:r>
        <w:rPr>
          <w:sz w:val="24"/>
        </w:rPr>
        <w:t>vypracovať zoznam poskytovaných OOPP na základe posúdenia rizika a hodnotenia nebezpečenstiev vyplývajúcich z pracovného procesu a pracovného prostredia (§ 6 ods.2 písm. a/ zákona oBOZP),</w:t>
      </w:r>
    </w:p>
    <w:p w:rsidR="00111B4A" w:rsidRDefault="00111B4A" w:rsidP="00111B4A">
      <w:pPr>
        <w:pStyle w:val="Odsekzoznamu"/>
        <w:numPr>
          <w:ilvl w:val="0"/>
          <w:numId w:val="10"/>
        </w:numPr>
        <w:tabs>
          <w:tab w:val="left" w:pos="837"/>
        </w:tabs>
        <w:spacing w:before="1" w:line="276" w:lineRule="auto"/>
        <w:ind w:right="118"/>
        <w:jc w:val="both"/>
        <w:rPr>
          <w:sz w:val="24"/>
        </w:rPr>
      </w:pPr>
      <w:r>
        <w:rPr>
          <w:sz w:val="24"/>
        </w:rPr>
        <w:t xml:space="preserve">poskytovať zamestnancom, u ktorých to vyžaduje ochrana ich života alebo zdravia, </w:t>
      </w:r>
      <w:r>
        <w:rPr>
          <w:sz w:val="24"/>
        </w:rPr>
        <w:lastRenderedPageBreak/>
        <w:t>bezplatne OOPP (§ 6 ods.2 písm. b/ zákona oBOZP),</w:t>
      </w:r>
    </w:p>
    <w:p w:rsidR="00111B4A" w:rsidRDefault="00111B4A" w:rsidP="00111B4A">
      <w:pPr>
        <w:pStyle w:val="Odsekzoznamu"/>
        <w:numPr>
          <w:ilvl w:val="0"/>
          <w:numId w:val="10"/>
        </w:numPr>
        <w:tabs>
          <w:tab w:val="left" w:pos="837"/>
        </w:tabs>
        <w:spacing w:line="276" w:lineRule="auto"/>
        <w:ind w:right="114"/>
        <w:jc w:val="both"/>
        <w:rPr>
          <w:sz w:val="24"/>
        </w:rPr>
      </w:pPr>
      <w:r>
        <w:rPr>
          <w:sz w:val="24"/>
        </w:rPr>
        <w:t>poskytovať zamestnancom pracovný odev  a pracovnú  obuv,  ak  pracujú  v prostredí v ktorom odev alebo obuv podlieha mimoriadnemu opotrebovaniu alebo mimoriadnemu znečisteniu ( 6 ods. 3 písm. a/ zákona oBOZP),</w:t>
      </w:r>
    </w:p>
    <w:p w:rsidR="00111B4A" w:rsidRDefault="00111B4A" w:rsidP="00111B4A">
      <w:pPr>
        <w:pStyle w:val="Odsekzoznamu"/>
        <w:numPr>
          <w:ilvl w:val="0"/>
          <w:numId w:val="10"/>
        </w:numPr>
        <w:tabs>
          <w:tab w:val="left" w:pos="837"/>
        </w:tabs>
        <w:spacing w:line="276" w:lineRule="auto"/>
        <w:ind w:right="117"/>
        <w:jc w:val="both"/>
        <w:rPr>
          <w:sz w:val="24"/>
        </w:rPr>
      </w:pPr>
      <w:r>
        <w:rPr>
          <w:sz w:val="24"/>
        </w:rPr>
        <w:t>zabezpečovať zamestnancom pitný režim, ak to vyžaduje ochrana ich života alebo zdravia a poskytovať im umývacie, čistiace a dezinfekčné prostriedky na zabezpečenie telesnej hygieny (§ 6 ods. 3 písm. b/ zákona oBOZP),</w:t>
      </w:r>
    </w:p>
    <w:p w:rsidR="00111B4A" w:rsidRDefault="00111B4A" w:rsidP="00111B4A">
      <w:pPr>
        <w:pStyle w:val="Odsekzoznamu"/>
        <w:numPr>
          <w:ilvl w:val="0"/>
          <w:numId w:val="10"/>
        </w:numPr>
        <w:tabs>
          <w:tab w:val="left" w:pos="837"/>
        </w:tabs>
        <w:spacing w:line="276" w:lineRule="auto"/>
        <w:ind w:right="115"/>
        <w:jc w:val="both"/>
        <w:rPr>
          <w:sz w:val="24"/>
        </w:rPr>
      </w:pPr>
      <w:r>
        <w:rPr>
          <w:sz w:val="24"/>
        </w:rPr>
        <w:t>zabezpečiť zástupcom zamestnancov pre bezpečnosť na plnenie ich úloh vzdelávanie, poskytnúť im v primeranom rozsahu pracovné voľno s náhradou mzdy a vytvoriť nevyhnutné podmienky na výkon ich funkcie (§ 240 Zákonníka práce a § 19 ods.3 a 5 zákona oBOZP),</w:t>
      </w:r>
    </w:p>
    <w:p w:rsidR="00111B4A" w:rsidRDefault="00111B4A" w:rsidP="00111B4A">
      <w:pPr>
        <w:pStyle w:val="Odsekzoznamu"/>
        <w:numPr>
          <w:ilvl w:val="0"/>
          <w:numId w:val="10"/>
        </w:numPr>
        <w:tabs>
          <w:tab w:val="left" w:pos="837"/>
        </w:tabs>
        <w:spacing w:line="276" w:lineRule="auto"/>
        <w:ind w:right="119"/>
        <w:jc w:val="both"/>
        <w:rPr>
          <w:sz w:val="24"/>
        </w:rPr>
      </w:pPr>
      <w:r>
        <w:rPr>
          <w:sz w:val="24"/>
        </w:rPr>
        <w:t>kontrolovať či zamestnanec nie je v pracovnom čase pod vplyvom alkoholu (§ 9 ods. 1 písm. b/ zákona oBOZP),</w:t>
      </w:r>
    </w:p>
    <w:p w:rsidR="00111B4A" w:rsidRDefault="00111B4A" w:rsidP="00111B4A">
      <w:pPr>
        <w:pStyle w:val="Odsekzoznamu"/>
        <w:numPr>
          <w:ilvl w:val="0"/>
          <w:numId w:val="10"/>
        </w:numPr>
        <w:tabs>
          <w:tab w:val="left" w:pos="837"/>
        </w:tabs>
        <w:spacing w:line="276" w:lineRule="auto"/>
        <w:ind w:right="121"/>
        <w:jc w:val="both"/>
        <w:rPr>
          <w:sz w:val="24"/>
        </w:rPr>
      </w:pPr>
      <w:r>
        <w:rPr>
          <w:sz w:val="24"/>
        </w:rPr>
        <w:t>kontrolovať určený zákaz fajčenia v priestoroch zamestnávateľa (§ 9 ods.1 písm. b/ zákona oBOZP),</w:t>
      </w:r>
    </w:p>
    <w:p w:rsidR="00111B4A" w:rsidRDefault="00111B4A" w:rsidP="00111B4A">
      <w:pPr>
        <w:pStyle w:val="Odsekzoznamu"/>
        <w:numPr>
          <w:ilvl w:val="0"/>
          <w:numId w:val="10"/>
        </w:numPr>
        <w:tabs>
          <w:tab w:val="left" w:pos="837"/>
        </w:tabs>
        <w:spacing w:line="276" w:lineRule="auto"/>
        <w:ind w:right="120"/>
        <w:rPr>
          <w:sz w:val="24"/>
        </w:rPr>
      </w:pPr>
      <w:r>
        <w:rPr>
          <w:sz w:val="24"/>
        </w:rPr>
        <w:t>umožniť vykonávanie kontroly nad stavom BOZP príslušnému odborovému orgánu    a povereným pracovníkom OZ PŠaV (ZIBP) (§ 149 ZP a § 29 zákona oBOZP),</w:t>
      </w:r>
    </w:p>
    <w:p w:rsidR="00111B4A" w:rsidRDefault="00111B4A" w:rsidP="00111B4A">
      <w:pPr>
        <w:pStyle w:val="Odsekzoznamu"/>
        <w:numPr>
          <w:ilvl w:val="0"/>
          <w:numId w:val="10"/>
        </w:numPr>
        <w:tabs>
          <w:tab w:val="left" w:pos="837"/>
        </w:tabs>
        <w:spacing w:line="276" w:lineRule="auto"/>
        <w:ind w:right="125"/>
        <w:rPr>
          <w:sz w:val="24"/>
        </w:rPr>
      </w:pPr>
      <w:r>
        <w:rPr>
          <w:sz w:val="24"/>
        </w:rPr>
        <w:t>znášať náklady spojené so zaisťovaním BOZP a nepresúvať ich na zamestnancov (§ 6 ods.11 zákona oBOZP).</w:t>
      </w:r>
    </w:p>
    <w:p w:rsidR="00111B4A" w:rsidRDefault="00111B4A" w:rsidP="00111B4A">
      <w:pPr>
        <w:pStyle w:val="Odsekzoznamu"/>
        <w:numPr>
          <w:ilvl w:val="0"/>
          <w:numId w:val="10"/>
        </w:numPr>
        <w:tabs>
          <w:tab w:val="left" w:pos="837"/>
        </w:tabs>
        <w:spacing w:before="1" w:line="276" w:lineRule="auto"/>
        <w:ind w:right="117"/>
        <w:rPr>
          <w:sz w:val="24"/>
        </w:rPr>
      </w:pPr>
      <w:r>
        <w:rPr>
          <w:sz w:val="24"/>
        </w:rPr>
        <w:t>zamestnávateľ v rámci zlepšenia pracovných podmienok učiteľkám zakúpi pracovný odev, pokiaľ mu to finančné prostriedkydovolia.</w:t>
      </w:r>
    </w:p>
    <w:p w:rsidR="00111B4A" w:rsidRDefault="00111B4A" w:rsidP="00111B4A">
      <w:pPr>
        <w:pStyle w:val="Zkladntext"/>
        <w:spacing w:before="4" w:line="276" w:lineRule="auto"/>
        <w:ind w:left="0"/>
      </w:pPr>
    </w:p>
    <w:p w:rsidR="00111B4A" w:rsidRDefault="00111B4A" w:rsidP="00111B4A">
      <w:pPr>
        <w:pStyle w:val="Nadpis2"/>
        <w:spacing w:line="276" w:lineRule="auto"/>
      </w:pPr>
      <w:r>
        <w:t xml:space="preserve">  </w:t>
      </w:r>
    </w:p>
    <w:p w:rsidR="00111B4A" w:rsidRDefault="00111B4A" w:rsidP="00111B4A">
      <w:pPr>
        <w:pStyle w:val="Nadpis2"/>
        <w:spacing w:line="276" w:lineRule="auto"/>
      </w:pPr>
    </w:p>
    <w:p w:rsidR="00111B4A" w:rsidRDefault="00111B4A" w:rsidP="00111B4A">
      <w:pPr>
        <w:pStyle w:val="Nadpis2"/>
        <w:spacing w:line="276" w:lineRule="auto"/>
      </w:pPr>
    </w:p>
    <w:p w:rsidR="00111B4A" w:rsidRDefault="00111B4A" w:rsidP="00111B4A">
      <w:pPr>
        <w:pStyle w:val="Nadpis2"/>
        <w:spacing w:line="276" w:lineRule="auto"/>
      </w:pPr>
    </w:p>
    <w:p w:rsidR="00111B4A" w:rsidRDefault="00111B4A" w:rsidP="00111B4A">
      <w:pPr>
        <w:pStyle w:val="Nadpis2"/>
        <w:spacing w:line="276" w:lineRule="auto"/>
      </w:pPr>
    </w:p>
    <w:p w:rsidR="00111B4A" w:rsidRDefault="00111B4A" w:rsidP="00111B4A">
      <w:pPr>
        <w:pStyle w:val="Nadpis2"/>
        <w:spacing w:line="276" w:lineRule="auto"/>
      </w:pPr>
      <w:r>
        <w:t>Článok 20</w:t>
      </w:r>
    </w:p>
    <w:p w:rsidR="00111B4A" w:rsidRDefault="00111B4A" w:rsidP="00111B4A">
      <w:pPr>
        <w:spacing w:line="276" w:lineRule="auto"/>
        <w:ind w:right="1"/>
        <w:jc w:val="center"/>
        <w:rPr>
          <w:b/>
          <w:i/>
          <w:sz w:val="24"/>
        </w:rPr>
      </w:pPr>
      <w:r>
        <w:rPr>
          <w:b/>
          <w:i/>
          <w:sz w:val="24"/>
        </w:rPr>
        <w:t>Kontrola odborovým orgánov v oblasti BOZP</w:t>
      </w:r>
    </w:p>
    <w:p w:rsidR="00111B4A" w:rsidRDefault="00111B4A" w:rsidP="00111B4A">
      <w:pPr>
        <w:pStyle w:val="Zkladntext"/>
        <w:spacing w:before="8" w:line="276" w:lineRule="auto"/>
        <w:ind w:left="0"/>
        <w:rPr>
          <w:b/>
          <w:i/>
          <w:sz w:val="23"/>
        </w:rPr>
      </w:pPr>
    </w:p>
    <w:p w:rsidR="00111B4A" w:rsidRPr="00111B4A" w:rsidRDefault="00111B4A" w:rsidP="00111B4A">
      <w:pPr>
        <w:pStyle w:val="Odsekzoznamu"/>
        <w:numPr>
          <w:ilvl w:val="0"/>
          <w:numId w:val="9"/>
        </w:numPr>
        <w:tabs>
          <w:tab w:val="left" w:pos="837"/>
          <w:tab w:val="left" w:pos="4752"/>
        </w:tabs>
        <w:spacing w:line="276" w:lineRule="auto"/>
        <w:ind w:right="119"/>
        <w:rPr>
          <w:sz w:val="24"/>
        </w:rPr>
      </w:pPr>
      <w:r>
        <w:rPr>
          <w:sz w:val="24"/>
        </w:rPr>
        <w:t xml:space="preserve">Odborová   organizácia sa zaväzuje </w:t>
      </w:r>
      <w:r w:rsidRPr="00111B4A">
        <w:rPr>
          <w:sz w:val="24"/>
        </w:rPr>
        <w:t>vykonávať kontrolu nad stavom BOZP u zamestnávateľa.</w:t>
      </w:r>
    </w:p>
    <w:p w:rsidR="00111B4A" w:rsidRDefault="00111B4A" w:rsidP="00111B4A">
      <w:pPr>
        <w:pStyle w:val="Odsekzoznamu"/>
        <w:numPr>
          <w:ilvl w:val="0"/>
          <w:numId w:val="9"/>
        </w:numPr>
        <w:tabs>
          <w:tab w:val="left" w:pos="837"/>
        </w:tabs>
        <w:spacing w:before="185" w:line="276" w:lineRule="auto"/>
        <w:ind w:hanging="361"/>
        <w:jc w:val="both"/>
        <w:rPr>
          <w:sz w:val="24"/>
        </w:rPr>
      </w:pPr>
      <w:r>
        <w:rPr>
          <w:sz w:val="24"/>
        </w:rPr>
        <w:t>Odborová organizácia v záujme toho bude v súlade s § 149ZP</w:t>
      </w:r>
    </w:p>
    <w:p w:rsidR="00111B4A" w:rsidRDefault="00111B4A" w:rsidP="00111B4A">
      <w:pPr>
        <w:pStyle w:val="Odsekzoznamu"/>
        <w:numPr>
          <w:ilvl w:val="0"/>
          <w:numId w:val="8"/>
        </w:numPr>
        <w:tabs>
          <w:tab w:val="left" w:pos="837"/>
        </w:tabs>
        <w:spacing w:line="276" w:lineRule="auto"/>
        <w:ind w:right="119"/>
        <w:jc w:val="both"/>
        <w:rPr>
          <w:sz w:val="24"/>
        </w:rPr>
      </w:pPr>
      <w:r>
        <w:rPr>
          <w:sz w:val="24"/>
        </w:rPr>
        <w:t>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w:t>
      </w:r>
    </w:p>
    <w:p w:rsidR="00111B4A" w:rsidRDefault="00111B4A" w:rsidP="00111B4A">
      <w:pPr>
        <w:jc w:val="both"/>
        <w:rPr>
          <w:sz w:val="24"/>
        </w:rPr>
        <w:sectPr w:rsidR="00111B4A">
          <w:pgSz w:w="11910" w:h="16840"/>
          <w:pgMar w:top="1320" w:right="1300" w:bottom="1240" w:left="1300" w:header="0" w:footer="1056" w:gutter="0"/>
          <w:cols w:space="708"/>
        </w:sectPr>
      </w:pPr>
    </w:p>
    <w:p w:rsidR="00111B4A" w:rsidRDefault="00111B4A" w:rsidP="00111B4A">
      <w:pPr>
        <w:pStyle w:val="Odsekzoznamu"/>
        <w:numPr>
          <w:ilvl w:val="0"/>
          <w:numId w:val="8"/>
        </w:numPr>
        <w:tabs>
          <w:tab w:val="left" w:pos="837"/>
        </w:tabs>
        <w:spacing w:before="69"/>
        <w:ind w:right="116"/>
        <w:jc w:val="both"/>
        <w:rPr>
          <w:sz w:val="24"/>
        </w:rPr>
      </w:pPr>
      <w:r>
        <w:rPr>
          <w:sz w:val="24"/>
        </w:rPr>
        <w:lastRenderedPageBreak/>
        <w:t>kontrolovať či zamestnávateľ riadne vyšetruje príčiny pracovných úrazov, zúčastňovať sa na zisťovaní príčin pracovných úrazov a chorôb z povolania, prípadne ich sami vyšetrovať,</w:t>
      </w:r>
    </w:p>
    <w:p w:rsidR="00111B4A" w:rsidRDefault="00111B4A" w:rsidP="00111B4A">
      <w:pPr>
        <w:pStyle w:val="Odsekzoznamu"/>
        <w:numPr>
          <w:ilvl w:val="0"/>
          <w:numId w:val="8"/>
        </w:numPr>
        <w:tabs>
          <w:tab w:val="left" w:pos="837"/>
        </w:tabs>
        <w:spacing w:before="1"/>
        <w:ind w:right="113"/>
        <w:jc w:val="both"/>
        <w:rPr>
          <w:sz w:val="24"/>
        </w:rPr>
      </w:pPr>
      <w:r>
        <w:rPr>
          <w:sz w:val="24"/>
        </w:rPr>
        <w:t>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w:t>
      </w:r>
    </w:p>
    <w:p w:rsidR="00111B4A" w:rsidRDefault="00111B4A" w:rsidP="00111B4A">
      <w:pPr>
        <w:pStyle w:val="Odsekzoznamu"/>
        <w:numPr>
          <w:ilvl w:val="0"/>
          <w:numId w:val="8"/>
        </w:numPr>
        <w:tabs>
          <w:tab w:val="left" w:pos="837"/>
        </w:tabs>
        <w:ind w:right="121"/>
        <w:jc w:val="both"/>
        <w:rPr>
          <w:sz w:val="24"/>
        </w:rPr>
      </w:pPr>
      <w:r>
        <w:rPr>
          <w:sz w:val="24"/>
        </w:rPr>
        <w:t>upozorniť zamestnávateľa na prácu nadčas a nočnú prácu, ktorá by ohrozovala bezpečnosť a ochranu zdravia zamestnancov,</w:t>
      </w:r>
    </w:p>
    <w:p w:rsidR="00111B4A" w:rsidRDefault="00111B4A" w:rsidP="00111B4A">
      <w:pPr>
        <w:pStyle w:val="Odsekzoznamu"/>
        <w:numPr>
          <w:ilvl w:val="0"/>
          <w:numId w:val="8"/>
        </w:numPr>
        <w:tabs>
          <w:tab w:val="left" w:pos="837"/>
        </w:tabs>
        <w:ind w:hanging="361"/>
        <w:jc w:val="both"/>
        <w:rPr>
          <w:sz w:val="24"/>
        </w:rPr>
      </w:pPr>
      <w:r>
        <w:rPr>
          <w:sz w:val="24"/>
        </w:rPr>
        <w:t>zúčastňovať sa na rokovaniach o otázkach BOZP.</w:t>
      </w:r>
    </w:p>
    <w:p w:rsidR="00111B4A" w:rsidRDefault="00111B4A" w:rsidP="00111B4A">
      <w:pPr>
        <w:pStyle w:val="Zkladntext"/>
        <w:spacing w:before="5"/>
        <w:ind w:left="0"/>
      </w:pPr>
    </w:p>
    <w:p w:rsidR="00111B4A" w:rsidRDefault="00111B4A" w:rsidP="00111B4A">
      <w:pPr>
        <w:pStyle w:val="Nadpis2"/>
      </w:pPr>
      <w:r>
        <w:t>Článok 21</w:t>
      </w:r>
    </w:p>
    <w:p w:rsidR="00111B4A" w:rsidRDefault="00111B4A" w:rsidP="00111B4A">
      <w:pPr>
        <w:ind w:right="1"/>
        <w:jc w:val="center"/>
        <w:rPr>
          <w:b/>
          <w:i/>
          <w:sz w:val="24"/>
        </w:rPr>
      </w:pPr>
      <w:r>
        <w:rPr>
          <w:b/>
          <w:i/>
          <w:sz w:val="24"/>
        </w:rPr>
        <w:t>Zdravotná starostlivosť</w:t>
      </w:r>
    </w:p>
    <w:p w:rsidR="00111B4A" w:rsidRDefault="00111B4A" w:rsidP="00111B4A">
      <w:pPr>
        <w:pStyle w:val="Zkladntext"/>
        <w:spacing w:before="7"/>
        <w:ind w:left="0"/>
        <w:rPr>
          <w:b/>
          <w:i/>
          <w:sz w:val="23"/>
        </w:rPr>
      </w:pPr>
    </w:p>
    <w:p w:rsidR="00111B4A" w:rsidRDefault="00111B4A" w:rsidP="00111B4A">
      <w:pPr>
        <w:pStyle w:val="Zkladntext"/>
        <w:ind w:left="116"/>
      </w:pPr>
      <w:r>
        <w:t>Zamestnávateľ sa zaväzuje :</w:t>
      </w:r>
    </w:p>
    <w:p w:rsidR="00111B4A" w:rsidRDefault="00111B4A" w:rsidP="00111B4A">
      <w:pPr>
        <w:pStyle w:val="Odsekzoznamu"/>
        <w:numPr>
          <w:ilvl w:val="0"/>
          <w:numId w:val="7"/>
        </w:numPr>
        <w:tabs>
          <w:tab w:val="left" w:pos="837"/>
          <w:tab w:val="left" w:pos="5185"/>
        </w:tabs>
        <w:ind w:right="121"/>
        <w:rPr>
          <w:sz w:val="24"/>
        </w:rPr>
      </w:pPr>
      <w:r>
        <w:rPr>
          <w:sz w:val="24"/>
        </w:rPr>
        <w:t>umožniť  preventívne lekárske prehliadky</w:t>
      </w:r>
      <w:r>
        <w:rPr>
          <w:sz w:val="24"/>
        </w:rPr>
        <w:tab/>
        <w:t xml:space="preserve">zdravotného stavu zamestnanca na </w:t>
      </w:r>
      <w:r>
        <w:rPr>
          <w:spacing w:val="-4"/>
          <w:sz w:val="24"/>
        </w:rPr>
        <w:t xml:space="preserve">svoj </w:t>
      </w:r>
      <w:r>
        <w:rPr>
          <w:sz w:val="24"/>
        </w:rPr>
        <w:t>náklad.</w:t>
      </w:r>
    </w:p>
    <w:p w:rsidR="00111B4A" w:rsidRDefault="00111B4A" w:rsidP="00111B4A">
      <w:pPr>
        <w:pStyle w:val="Odsekzoznamu"/>
        <w:numPr>
          <w:ilvl w:val="0"/>
          <w:numId w:val="7"/>
        </w:numPr>
        <w:tabs>
          <w:tab w:val="left" w:pos="837"/>
          <w:tab w:val="left" w:pos="1790"/>
          <w:tab w:val="left" w:pos="3030"/>
          <w:tab w:val="left" w:pos="4364"/>
          <w:tab w:val="left" w:pos="5887"/>
          <w:tab w:val="left" w:pos="7220"/>
          <w:tab w:val="left" w:pos="7527"/>
          <w:tab w:val="left" w:pos="8117"/>
        </w:tabs>
        <w:ind w:right="122"/>
        <w:rPr>
          <w:sz w:val="24"/>
        </w:rPr>
      </w:pPr>
      <w:r>
        <w:rPr>
          <w:sz w:val="24"/>
        </w:rPr>
        <w:t>vybaviť</w:t>
      </w:r>
      <w:r>
        <w:rPr>
          <w:sz w:val="24"/>
        </w:rPr>
        <w:tab/>
        <w:t>pracoviská</w:t>
      </w:r>
      <w:r>
        <w:rPr>
          <w:sz w:val="24"/>
        </w:rPr>
        <w:tab/>
        <w:t>príslušnými</w:t>
      </w:r>
      <w:r>
        <w:rPr>
          <w:sz w:val="24"/>
        </w:rPr>
        <w:tab/>
        <w:t>hygienickými</w:t>
      </w:r>
      <w:r>
        <w:rPr>
          <w:sz w:val="24"/>
        </w:rPr>
        <w:tab/>
        <w:t>pomôckami</w:t>
      </w:r>
      <w:r>
        <w:rPr>
          <w:sz w:val="24"/>
        </w:rPr>
        <w:tab/>
        <w:t>a</w:t>
      </w:r>
      <w:r>
        <w:rPr>
          <w:sz w:val="24"/>
        </w:rPr>
        <w:tab/>
        <w:t>stav</w:t>
      </w:r>
      <w:r>
        <w:rPr>
          <w:sz w:val="24"/>
        </w:rPr>
        <w:tab/>
      </w:r>
      <w:r>
        <w:rPr>
          <w:spacing w:val="-3"/>
          <w:sz w:val="24"/>
        </w:rPr>
        <w:t xml:space="preserve">lekárničiek </w:t>
      </w:r>
      <w:r>
        <w:rPr>
          <w:sz w:val="24"/>
        </w:rPr>
        <w:t>udržiavať v zmysle platnýchnoriem.</w:t>
      </w:r>
    </w:p>
    <w:p w:rsidR="00111B4A" w:rsidRDefault="00111B4A" w:rsidP="00111B4A">
      <w:pPr>
        <w:pStyle w:val="Odsekzoznamu"/>
        <w:numPr>
          <w:ilvl w:val="0"/>
          <w:numId w:val="7"/>
        </w:numPr>
        <w:tabs>
          <w:tab w:val="left" w:pos="837"/>
        </w:tabs>
        <w:ind w:right="116"/>
        <w:rPr>
          <w:sz w:val="24"/>
        </w:rPr>
      </w:pPr>
      <w:r>
        <w:rPr>
          <w:sz w:val="24"/>
        </w:rPr>
        <w:t>po dohode s odborovou organizáciou v odôvodnených prípadoch prispievať na kúpeľnú, liečebnú a rehabilitačnú starostlivosť zamestnancov.</w:t>
      </w:r>
    </w:p>
    <w:p w:rsidR="00111B4A" w:rsidRDefault="00111B4A" w:rsidP="00111B4A">
      <w:pPr>
        <w:pStyle w:val="Odsekzoznamu"/>
        <w:numPr>
          <w:ilvl w:val="0"/>
          <w:numId w:val="7"/>
        </w:numPr>
        <w:tabs>
          <w:tab w:val="left" w:pos="837"/>
        </w:tabs>
        <w:ind w:right="117"/>
        <w:rPr>
          <w:sz w:val="24"/>
        </w:rPr>
      </w:pPr>
      <w:r>
        <w:rPr>
          <w:sz w:val="24"/>
        </w:rPr>
        <w:t>počas  dočasnej  pracovnej  neschopnosti  zamestnanca  výška  náhrady  príjmu  je      v období:</w:t>
      </w:r>
    </w:p>
    <w:p w:rsidR="00111B4A" w:rsidRDefault="00111B4A" w:rsidP="00111B4A">
      <w:pPr>
        <w:pStyle w:val="Odsekzoznamu"/>
        <w:numPr>
          <w:ilvl w:val="0"/>
          <w:numId w:val="16"/>
        </w:numPr>
        <w:tabs>
          <w:tab w:val="left" w:pos="836"/>
          <w:tab w:val="left" w:pos="837"/>
        </w:tabs>
        <w:spacing w:before="5" w:line="237" w:lineRule="auto"/>
        <w:ind w:right="120"/>
        <w:jc w:val="left"/>
        <w:rPr>
          <w:sz w:val="24"/>
        </w:rPr>
      </w:pPr>
      <w:r>
        <w:rPr>
          <w:sz w:val="24"/>
        </w:rPr>
        <w:t>od prvého dňa pracovnej neschopnosti 25% denného vymeriavacieho základu zamestnanca,</w:t>
      </w:r>
    </w:p>
    <w:p w:rsidR="00111B4A" w:rsidRDefault="00111B4A" w:rsidP="00111B4A">
      <w:pPr>
        <w:pStyle w:val="Odsekzoznamu"/>
        <w:numPr>
          <w:ilvl w:val="0"/>
          <w:numId w:val="16"/>
        </w:numPr>
        <w:tabs>
          <w:tab w:val="left" w:pos="836"/>
          <w:tab w:val="left" w:pos="837"/>
        </w:tabs>
        <w:spacing w:before="2"/>
        <w:ind w:right="117"/>
        <w:jc w:val="left"/>
        <w:rPr>
          <w:sz w:val="24"/>
        </w:rPr>
      </w:pPr>
      <w:r>
        <w:rPr>
          <w:sz w:val="24"/>
        </w:rPr>
        <w:t>od štvrtého dňa do desiateho dňa dočasnej pracovnej neschopnosti zamestnanca 55% denného vymeriavacieho základu (§ 8 zak.č.462/2003 Z.z.).</w:t>
      </w:r>
    </w:p>
    <w:p w:rsidR="00111B4A" w:rsidRDefault="00111B4A" w:rsidP="00111B4A">
      <w:pPr>
        <w:pStyle w:val="Odsekzoznamu"/>
        <w:numPr>
          <w:ilvl w:val="0"/>
          <w:numId w:val="7"/>
        </w:numPr>
        <w:tabs>
          <w:tab w:val="left" w:pos="837"/>
        </w:tabs>
        <w:ind w:right="118"/>
        <w:jc w:val="both"/>
        <w:rPr>
          <w:sz w:val="24"/>
        </w:rPr>
      </w:pPr>
      <w:r>
        <w:rPr>
          <w:sz w:val="24"/>
        </w:rPr>
        <w:t>zabezpečí pedagogickým zamestnancom a odborným zamestnancom v pracovnom čase preventívne psychologické poradenstvo najmenej jedenkrát ročne a umožní im absolvovať tréning zameraný na predchádzanie a zvládanie agresivity, na sebapoznanie a riešenie konfliktov.</w:t>
      </w:r>
    </w:p>
    <w:p w:rsidR="00111B4A" w:rsidRDefault="00111B4A" w:rsidP="00111B4A">
      <w:pPr>
        <w:pStyle w:val="Zkladntext"/>
        <w:spacing w:before="2"/>
        <w:ind w:left="0"/>
      </w:pPr>
    </w:p>
    <w:p w:rsidR="00111B4A" w:rsidRDefault="00111B4A" w:rsidP="00111B4A">
      <w:pPr>
        <w:pStyle w:val="Nadpis2"/>
      </w:pPr>
      <w:r>
        <w:t>Článok 22</w:t>
      </w:r>
    </w:p>
    <w:p w:rsidR="00111B4A" w:rsidRDefault="00111B4A" w:rsidP="00111B4A">
      <w:pPr>
        <w:ind w:right="4"/>
        <w:jc w:val="center"/>
        <w:rPr>
          <w:b/>
          <w:i/>
          <w:sz w:val="24"/>
        </w:rPr>
      </w:pPr>
      <w:r>
        <w:rPr>
          <w:b/>
          <w:i/>
          <w:sz w:val="24"/>
        </w:rPr>
        <w:t>Rekreačná starostlivosť a starostlivosť o deti zamestnancov</w:t>
      </w:r>
    </w:p>
    <w:p w:rsidR="00111B4A" w:rsidRDefault="00111B4A" w:rsidP="00111B4A">
      <w:pPr>
        <w:pStyle w:val="Zkladntext"/>
        <w:spacing w:before="6"/>
        <w:ind w:left="0"/>
        <w:rPr>
          <w:b/>
          <w:i/>
          <w:sz w:val="23"/>
        </w:rPr>
      </w:pPr>
    </w:p>
    <w:p w:rsidR="00111B4A" w:rsidRDefault="00111B4A" w:rsidP="00111B4A">
      <w:pPr>
        <w:pStyle w:val="Odsekzoznamu"/>
        <w:numPr>
          <w:ilvl w:val="0"/>
          <w:numId w:val="6"/>
        </w:numPr>
        <w:tabs>
          <w:tab w:val="left" w:pos="837"/>
        </w:tabs>
        <w:spacing w:before="1"/>
        <w:ind w:right="114"/>
        <w:jc w:val="both"/>
        <w:rPr>
          <w:sz w:val="24"/>
        </w:rPr>
      </w:pPr>
      <w:r>
        <w:rPr>
          <w:sz w:val="24"/>
        </w:rPr>
        <w:t>Základná organizácia zabezpečí v rámci využívania vlastných i prenajatých rekreačných zariadení organizovanie doplnkovej rekreácie v čase hlavných i vedľajších prázdnin. Podľa vnútro zväzových zásad v čase hlavných prázdnin poskytne príspevok na rekreačné poukazy pre zamestnancov – členov Zväzu a ich rodinných príslušníkov.</w:t>
      </w:r>
    </w:p>
    <w:p w:rsidR="00111B4A" w:rsidRDefault="00111B4A" w:rsidP="00111B4A">
      <w:pPr>
        <w:pStyle w:val="Odsekzoznamu"/>
        <w:numPr>
          <w:ilvl w:val="0"/>
          <w:numId w:val="6"/>
        </w:numPr>
        <w:tabs>
          <w:tab w:val="left" w:pos="837"/>
        </w:tabs>
        <w:spacing w:before="185"/>
        <w:ind w:right="115"/>
        <w:jc w:val="both"/>
        <w:rPr>
          <w:sz w:val="24"/>
        </w:rPr>
      </w:pPr>
      <w:r>
        <w:rPr>
          <w:sz w:val="24"/>
        </w:rPr>
        <w:t>Zamestnávateľ po dohode s odborovou organizáciou podľa konkrétnych podmienok a možností zabezpečí pre zamestnancov, ich rodinných príslušníkov a dôchodcov – bývalých zamestnancov, rekreáciu vrátane detskej v súlade s vnútro organizačnými zásadami.</w:t>
      </w:r>
    </w:p>
    <w:p w:rsidR="00111B4A" w:rsidRDefault="00111B4A" w:rsidP="00111B4A">
      <w:pPr>
        <w:pStyle w:val="Odsekzoznamu"/>
        <w:numPr>
          <w:ilvl w:val="0"/>
          <w:numId w:val="6"/>
        </w:numPr>
        <w:tabs>
          <w:tab w:val="left" w:pos="837"/>
        </w:tabs>
        <w:spacing w:before="185"/>
        <w:ind w:right="112"/>
        <w:jc w:val="both"/>
        <w:rPr>
          <w:sz w:val="24"/>
        </w:rPr>
      </w:pPr>
      <w:r>
        <w:rPr>
          <w:sz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čerpaniedovolenky.</w:t>
      </w:r>
    </w:p>
    <w:p w:rsidR="00111B4A" w:rsidRDefault="00111B4A" w:rsidP="00111B4A">
      <w:pPr>
        <w:jc w:val="both"/>
        <w:rPr>
          <w:sz w:val="24"/>
        </w:rPr>
        <w:sectPr w:rsidR="00111B4A">
          <w:pgSz w:w="11910" w:h="16840"/>
          <w:pgMar w:top="1320" w:right="1300" w:bottom="1240" w:left="1300" w:header="0" w:footer="1056" w:gutter="0"/>
          <w:cols w:space="708"/>
        </w:sectPr>
      </w:pPr>
    </w:p>
    <w:p w:rsidR="00111B4A" w:rsidRDefault="00111B4A" w:rsidP="00111B4A">
      <w:pPr>
        <w:pStyle w:val="Nadpis2"/>
        <w:spacing w:before="74"/>
        <w:ind w:left="4064" w:right="4065" w:firstLine="2"/>
      </w:pPr>
      <w:r>
        <w:lastRenderedPageBreak/>
        <w:t>Článok 23 Stravovanie</w:t>
      </w:r>
    </w:p>
    <w:p w:rsidR="00111B4A" w:rsidRDefault="00111B4A" w:rsidP="00111B4A">
      <w:pPr>
        <w:pStyle w:val="Zkladntext"/>
        <w:spacing w:before="7"/>
        <w:ind w:left="0"/>
        <w:rPr>
          <w:b/>
          <w:i/>
          <w:sz w:val="23"/>
        </w:rPr>
      </w:pPr>
    </w:p>
    <w:p w:rsidR="00111B4A" w:rsidRDefault="00111B4A" w:rsidP="00111B4A">
      <w:pPr>
        <w:pStyle w:val="Odsekzoznamu"/>
        <w:numPr>
          <w:ilvl w:val="0"/>
          <w:numId w:val="5"/>
        </w:numPr>
        <w:tabs>
          <w:tab w:val="left" w:pos="837"/>
        </w:tabs>
        <w:ind w:right="118"/>
        <w:jc w:val="both"/>
        <w:rPr>
          <w:sz w:val="24"/>
        </w:rPr>
      </w:pPr>
      <w:r>
        <w:rPr>
          <w:sz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111B4A" w:rsidRDefault="00111B4A" w:rsidP="00111B4A">
      <w:pPr>
        <w:pStyle w:val="Odsekzoznamu"/>
        <w:numPr>
          <w:ilvl w:val="0"/>
          <w:numId w:val="5"/>
        </w:numPr>
        <w:tabs>
          <w:tab w:val="left" w:pos="837"/>
        </w:tabs>
        <w:spacing w:before="185"/>
        <w:ind w:right="120"/>
        <w:jc w:val="both"/>
        <w:rPr>
          <w:sz w:val="24"/>
        </w:rPr>
      </w:pPr>
      <w:r>
        <w:rPr>
          <w:sz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111B4A" w:rsidRDefault="00111B4A" w:rsidP="00111B4A">
      <w:pPr>
        <w:pStyle w:val="Odsekzoznamu"/>
        <w:numPr>
          <w:ilvl w:val="0"/>
          <w:numId w:val="5"/>
        </w:numPr>
        <w:tabs>
          <w:tab w:val="left" w:pos="837"/>
        </w:tabs>
        <w:spacing w:before="185"/>
        <w:ind w:right="118"/>
        <w:jc w:val="both"/>
        <w:rPr>
          <w:sz w:val="24"/>
        </w:rPr>
      </w:pPr>
      <w:r>
        <w:rPr>
          <w:sz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Z.z. v znení neskorších predpisov.</w:t>
      </w:r>
    </w:p>
    <w:p w:rsidR="00111B4A" w:rsidRDefault="00111B4A" w:rsidP="00111B4A">
      <w:pPr>
        <w:pStyle w:val="Odsekzoznamu"/>
        <w:numPr>
          <w:ilvl w:val="0"/>
          <w:numId w:val="5"/>
        </w:numPr>
        <w:tabs>
          <w:tab w:val="left" w:pos="837"/>
        </w:tabs>
        <w:spacing w:before="183"/>
        <w:ind w:right="116"/>
        <w:jc w:val="both"/>
        <w:rPr>
          <w:sz w:val="24"/>
        </w:rPr>
      </w:pPr>
      <w:r>
        <w:rPr>
          <w:sz w:val="24"/>
        </w:rPr>
        <w:t>Zamestnávateľ    sa    zaväzuje     prispievať   na  stravovanie  aj zo sociálneho fondu  v zmysle  zákona č. 152/1994  Z. z. o sociálnom  fonde v znení neskorších predpisov  v sume 0,</w:t>
      </w:r>
      <w:r w:rsidR="005B1A08">
        <w:rPr>
          <w:sz w:val="24"/>
        </w:rPr>
        <w:t>2</w:t>
      </w:r>
      <w:r>
        <w:rPr>
          <w:sz w:val="24"/>
        </w:rPr>
        <w:t>5 € na jedno hlavné jedlo.</w:t>
      </w:r>
    </w:p>
    <w:p w:rsidR="00111B4A" w:rsidRDefault="00111B4A" w:rsidP="00111B4A">
      <w:pPr>
        <w:pStyle w:val="Odsekzoznamu"/>
        <w:numPr>
          <w:ilvl w:val="0"/>
          <w:numId w:val="5"/>
        </w:numPr>
        <w:tabs>
          <w:tab w:val="left" w:pos="837"/>
        </w:tabs>
        <w:spacing w:before="185"/>
        <w:ind w:right="119"/>
        <w:jc w:val="both"/>
        <w:rPr>
          <w:sz w:val="24"/>
        </w:rPr>
      </w:pPr>
      <w:r>
        <w:rPr>
          <w:sz w:val="24"/>
        </w:rPr>
        <w:t>Zamestnávateľ v prípade prerušenia stravovacieho zariadenia zamestnávateľa zamestnancom zabezpečí náhradu stravovania prostredníctvom stravovacích poukážok.</w:t>
      </w:r>
    </w:p>
    <w:p w:rsidR="00111B4A" w:rsidRDefault="00111B4A" w:rsidP="00111B4A">
      <w:pPr>
        <w:pStyle w:val="Zkladntext"/>
        <w:spacing w:before="5"/>
        <w:ind w:left="0"/>
      </w:pPr>
    </w:p>
    <w:p w:rsidR="00111B4A" w:rsidRDefault="00111B4A" w:rsidP="00111B4A">
      <w:pPr>
        <w:pStyle w:val="Nadpis2"/>
      </w:pPr>
      <w:r>
        <w:t>Článok 24</w:t>
      </w:r>
    </w:p>
    <w:p w:rsidR="00111B4A" w:rsidRDefault="00111B4A" w:rsidP="00111B4A">
      <w:pPr>
        <w:jc w:val="center"/>
        <w:rPr>
          <w:b/>
          <w:i/>
          <w:sz w:val="24"/>
        </w:rPr>
      </w:pPr>
      <w:r>
        <w:rPr>
          <w:b/>
          <w:i/>
          <w:sz w:val="24"/>
        </w:rPr>
        <w:t>Starostlivosť o kvalifikáciu</w:t>
      </w:r>
    </w:p>
    <w:p w:rsidR="00111B4A" w:rsidRDefault="00111B4A" w:rsidP="00111B4A">
      <w:pPr>
        <w:pStyle w:val="Zkladntext"/>
        <w:spacing w:before="7"/>
        <w:ind w:left="0"/>
        <w:rPr>
          <w:b/>
          <w:i/>
          <w:sz w:val="23"/>
        </w:rPr>
      </w:pPr>
    </w:p>
    <w:p w:rsidR="00111B4A" w:rsidRPr="004B228A" w:rsidRDefault="00111B4A" w:rsidP="004B228A">
      <w:pPr>
        <w:pStyle w:val="Odsekzoznamu"/>
        <w:numPr>
          <w:ilvl w:val="0"/>
          <w:numId w:val="4"/>
        </w:numPr>
        <w:tabs>
          <w:tab w:val="left" w:pos="837"/>
        </w:tabs>
        <w:spacing w:line="276" w:lineRule="auto"/>
        <w:ind w:right="115"/>
        <w:jc w:val="both"/>
        <w:rPr>
          <w:sz w:val="24"/>
          <w:szCs w:val="24"/>
        </w:rPr>
      </w:pPr>
      <w:r w:rsidRPr="004B228A">
        <w:rPr>
          <w:sz w:val="24"/>
          <w:szCs w:val="24"/>
        </w:rPr>
        <w:t>Zamestnávateľ sa zaväzuje starať sa o prehlbovanie kvalifikácie zamestnancov, prípadne jej zvyšovanie, dodržiavať § 3 ods.3 a 5 OVZ a aby zamestnanci boli zamestnávaní prácami zodpovedajúcimi dosiahnutej kvalifikácii.</w:t>
      </w:r>
    </w:p>
    <w:p w:rsidR="004B228A" w:rsidRPr="004B228A" w:rsidRDefault="004B228A" w:rsidP="004B228A">
      <w:pPr>
        <w:pStyle w:val="Odsekzoznamu"/>
        <w:numPr>
          <w:ilvl w:val="0"/>
          <w:numId w:val="4"/>
        </w:numPr>
        <w:spacing w:line="276" w:lineRule="auto"/>
        <w:rPr>
          <w:sz w:val="24"/>
          <w:szCs w:val="24"/>
        </w:rPr>
      </w:pPr>
      <w:r w:rsidRPr="004B228A">
        <w:rPr>
          <w:sz w:val="24"/>
          <w:szCs w:val="24"/>
        </w:rPr>
        <w:t>Zamestnávateľ poskytne p</w:t>
      </w:r>
      <w:r w:rsidRPr="004B228A">
        <w:rPr>
          <w:rFonts w:hint="eastAsia"/>
          <w:sz w:val="24"/>
          <w:szCs w:val="24"/>
        </w:rPr>
        <w:t>edagogickému zamestnancovi a odbornému zamestnancovi  pracovné voľno s</w:t>
      </w:r>
      <w:r w:rsidRPr="004B228A">
        <w:rPr>
          <w:sz w:val="24"/>
          <w:szCs w:val="24"/>
        </w:rPr>
        <w:t xml:space="preserve"> </w:t>
      </w:r>
      <w:r w:rsidRPr="004B228A">
        <w:rPr>
          <w:rFonts w:hint="eastAsia"/>
          <w:sz w:val="24"/>
          <w:szCs w:val="24"/>
        </w:rPr>
        <w:t>náhradou funkčného platu v rozsahu</w:t>
      </w:r>
      <w:r w:rsidRPr="004B228A">
        <w:rPr>
          <w:sz w:val="24"/>
          <w:szCs w:val="24"/>
        </w:rPr>
        <w:br/>
        <w:t xml:space="preserve">            </w:t>
      </w:r>
      <w:r w:rsidRPr="004B228A">
        <w:rPr>
          <w:rFonts w:hint="eastAsia"/>
          <w:sz w:val="24"/>
          <w:szCs w:val="24"/>
        </w:rPr>
        <w:t>a) päť pracovných dní v kalendárnom roku</w:t>
      </w:r>
      <w:r w:rsidRPr="004B228A">
        <w:rPr>
          <w:sz w:val="24"/>
          <w:szCs w:val="24"/>
        </w:rPr>
        <w:t xml:space="preserve"> </w:t>
      </w:r>
      <w:r w:rsidRPr="004B228A">
        <w:rPr>
          <w:rFonts w:hint="eastAsia"/>
          <w:sz w:val="24"/>
          <w:szCs w:val="24"/>
        </w:rPr>
        <w:t xml:space="preserve">na účasť na kontinuálnom vzdelávaní </w:t>
      </w:r>
    </w:p>
    <w:p w:rsidR="004B228A" w:rsidRPr="004B228A" w:rsidRDefault="004B228A" w:rsidP="004B228A">
      <w:pPr>
        <w:pStyle w:val="Odsekzoznamu"/>
        <w:numPr>
          <w:ilvl w:val="0"/>
          <w:numId w:val="4"/>
        </w:numPr>
        <w:spacing w:line="276" w:lineRule="auto"/>
        <w:rPr>
          <w:sz w:val="24"/>
          <w:szCs w:val="24"/>
        </w:rPr>
      </w:pPr>
      <w:r w:rsidRPr="004B228A">
        <w:rPr>
          <w:rFonts w:hint="eastAsia"/>
          <w:sz w:val="24"/>
          <w:szCs w:val="24"/>
        </w:rPr>
        <w:t>b) ďalších päť</w:t>
      </w:r>
      <w:r w:rsidRPr="004B228A">
        <w:rPr>
          <w:sz w:val="24"/>
          <w:szCs w:val="24"/>
        </w:rPr>
        <w:t xml:space="preserve"> pracovných dní na prípravu a vykonanie prvej atestácie alebo druhej atestácie.</w:t>
      </w:r>
    </w:p>
    <w:p w:rsidR="004B228A" w:rsidRPr="004B228A" w:rsidRDefault="004B228A" w:rsidP="004B228A">
      <w:pPr>
        <w:pStyle w:val="Odsekzoznamu"/>
        <w:numPr>
          <w:ilvl w:val="0"/>
          <w:numId w:val="4"/>
        </w:numPr>
        <w:spacing w:line="276" w:lineRule="auto"/>
        <w:rPr>
          <w:sz w:val="24"/>
          <w:szCs w:val="24"/>
        </w:rPr>
      </w:pPr>
      <w:r w:rsidRPr="004B228A">
        <w:rPr>
          <w:sz w:val="24"/>
          <w:szCs w:val="24"/>
        </w:rPr>
        <w:t>c)Ďalších 5 pracovných dní na účasť  na rozširujúcom module funkčnéjo vzdelávania ak ide o riaditeľa ,vedúceho pred.</w:t>
      </w:r>
      <w:r>
        <w:rPr>
          <w:sz w:val="24"/>
          <w:szCs w:val="24"/>
        </w:rPr>
        <w:t xml:space="preserve"> </w:t>
      </w:r>
      <w:r w:rsidRPr="004B228A">
        <w:rPr>
          <w:sz w:val="24"/>
          <w:szCs w:val="24"/>
        </w:rPr>
        <w:t>zamestnanca a vedúceho odborného zamestnanca.</w:t>
      </w:r>
    </w:p>
    <w:p w:rsidR="00111B4A" w:rsidRDefault="00111B4A" w:rsidP="00111B4A">
      <w:pPr>
        <w:rPr>
          <w:sz w:val="24"/>
        </w:rPr>
        <w:sectPr w:rsidR="00111B4A">
          <w:pgSz w:w="11910" w:h="16840"/>
          <w:pgMar w:top="1320" w:right="1300" w:bottom="1240" w:left="1300" w:header="0" w:footer="1056" w:gutter="0"/>
          <w:cols w:space="708"/>
        </w:sectPr>
      </w:pPr>
    </w:p>
    <w:p w:rsidR="00111B4A" w:rsidRDefault="00111B4A" w:rsidP="00111B4A">
      <w:pPr>
        <w:pStyle w:val="Nadpis2"/>
        <w:spacing w:before="74"/>
      </w:pPr>
      <w:r>
        <w:lastRenderedPageBreak/>
        <w:t>Článok 25</w:t>
      </w:r>
    </w:p>
    <w:p w:rsidR="00111B4A" w:rsidRDefault="00111B4A" w:rsidP="00111B4A">
      <w:pPr>
        <w:ind w:left="702" w:right="704"/>
        <w:jc w:val="center"/>
        <w:rPr>
          <w:b/>
          <w:i/>
          <w:sz w:val="24"/>
        </w:rPr>
      </w:pPr>
      <w:r>
        <w:rPr>
          <w:b/>
          <w:i/>
          <w:sz w:val="24"/>
        </w:rPr>
        <w:t>Tvorba sociálneho fondu, jeho výška, použitie fondu, poskytovanie príspevku zamestnancom a odborovej organizácii na kolektívne vyjednávanie</w:t>
      </w:r>
    </w:p>
    <w:p w:rsidR="00111B4A" w:rsidRDefault="00111B4A" w:rsidP="00111B4A">
      <w:pPr>
        <w:pStyle w:val="Zkladntext"/>
        <w:spacing w:before="7"/>
        <w:ind w:left="0"/>
        <w:rPr>
          <w:b/>
          <w:i/>
          <w:sz w:val="23"/>
        </w:rPr>
      </w:pPr>
    </w:p>
    <w:p w:rsidR="00111B4A" w:rsidRDefault="00111B4A" w:rsidP="00111B4A">
      <w:pPr>
        <w:pStyle w:val="Zkladntext"/>
        <w:ind w:left="399" w:right="1107" w:firstLine="76"/>
      </w:pPr>
      <w:r>
        <w:t>1. Zmluvné strany sa dohodli, že výška sociálneho fondu sa určuje nasledovne: Celkový prídel do sociálneho fondu je tvorený:</w:t>
      </w:r>
    </w:p>
    <w:p w:rsidR="00111B4A" w:rsidRDefault="00111B4A" w:rsidP="00111B4A">
      <w:pPr>
        <w:pStyle w:val="Odsekzoznamu"/>
        <w:numPr>
          <w:ilvl w:val="0"/>
          <w:numId w:val="3"/>
        </w:numPr>
        <w:tabs>
          <w:tab w:val="left" w:pos="837"/>
        </w:tabs>
        <w:ind w:hanging="361"/>
        <w:rPr>
          <w:sz w:val="24"/>
        </w:rPr>
      </w:pPr>
      <w:r>
        <w:rPr>
          <w:sz w:val="24"/>
        </w:rPr>
        <w:t>povinným prídelom je vo výške 1%</w:t>
      </w:r>
      <w:r w:rsidR="001739D7">
        <w:rPr>
          <w:sz w:val="24"/>
        </w:rPr>
        <w:t xml:space="preserve"> </w:t>
      </w:r>
      <w:r>
        <w:rPr>
          <w:sz w:val="24"/>
        </w:rPr>
        <w:t>a</w:t>
      </w:r>
    </w:p>
    <w:p w:rsidR="00111B4A" w:rsidRDefault="001739D7" w:rsidP="00111B4A">
      <w:pPr>
        <w:pStyle w:val="Odsekzoznamu"/>
        <w:numPr>
          <w:ilvl w:val="0"/>
          <w:numId w:val="3"/>
        </w:numPr>
        <w:tabs>
          <w:tab w:val="left" w:pos="837"/>
        </w:tabs>
        <w:ind w:hanging="361"/>
        <w:rPr>
          <w:sz w:val="24"/>
        </w:rPr>
      </w:pPr>
      <w:r>
        <w:rPr>
          <w:sz w:val="24"/>
        </w:rPr>
        <w:t>ďalším prídelom vo výške 0,50</w:t>
      </w:r>
      <w:r w:rsidR="00111B4A">
        <w:rPr>
          <w:sz w:val="24"/>
        </w:rPr>
        <w:t>%</w:t>
      </w:r>
    </w:p>
    <w:p w:rsidR="00111B4A" w:rsidRDefault="00111B4A" w:rsidP="00111B4A">
      <w:pPr>
        <w:pStyle w:val="Zkladntext"/>
        <w:ind w:left="116"/>
      </w:pPr>
      <w:r>
        <w:t>zo súhrnu hrubých miezd alebo platov zúčtovaných zamestnancom na výplatu za kalendárny rok.</w:t>
      </w:r>
    </w:p>
    <w:p w:rsidR="00111B4A" w:rsidRDefault="00111B4A" w:rsidP="00111B4A">
      <w:pPr>
        <w:pStyle w:val="Zkladntext"/>
        <w:tabs>
          <w:tab w:val="left" w:pos="3702"/>
        </w:tabs>
        <w:spacing w:before="185"/>
        <w:ind w:left="116" w:right="396"/>
      </w:pPr>
      <w:r>
        <w:t>Podrobnejšie  je upravená tvorba</w:t>
      </w:r>
      <w:r>
        <w:tab/>
        <w:t>fondu, jeho výška, použitie a poskytovanie príspevku zamestnancom a odborovej organizácii v prílohe B, ktorá je súčasťou tejto</w:t>
      </w:r>
      <w:r w:rsidR="004B228A">
        <w:t xml:space="preserve"> </w:t>
      </w:r>
      <w:r>
        <w:t>KZ.</w:t>
      </w:r>
    </w:p>
    <w:p w:rsidR="00111B4A" w:rsidRDefault="00111B4A" w:rsidP="00111B4A">
      <w:pPr>
        <w:pStyle w:val="Zkladntext"/>
        <w:ind w:left="0"/>
        <w:rPr>
          <w:sz w:val="26"/>
        </w:rPr>
      </w:pPr>
    </w:p>
    <w:p w:rsidR="00111B4A" w:rsidRDefault="00111B4A" w:rsidP="00111B4A">
      <w:pPr>
        <w:pStyle w:val="Zkladntext"/>
        <w:spacing w:before="5"/>
        <w:ind w:left="0"/>
        <w:rPr>
          <w:sz w:val="22"/>
        </w:rPr>
      </w:pPr>
    </w:p>
    <w:p w:rsidR="00111B4A" w:rsidRDefault="00111B4A" w:rsidP="00111B4A">
      <w:pPr>
        <w:pStyle w:val="Nadpis1"/>
        <w:spacing w:before="1"/>
        <w:ind w:left="0" w:right="3"/>
        <w:jc w:val="center"/>
      </w:pPr>
      <w:r>
        <w:t>Štvrtá časť</w:t>
      </w:r>
    </w:p>
    <w:p w:rsidR="00111B4A" w:rsidRDefault="00111B4A" w:rsidP="00111B4A">
      <w:pPr>
        <w:pStyle w:val="Zkladntext"/>
        <w:ind w:left="0"/>
        <w:rPr>
          <w:b/>
        </w:rPr>
      </w:pPr>
    </w:p>
    <w:p w:rsidR="00111B4A" w:rsidRDefault="00111B4A" w:rsidP="00111B4A">
      <w:pPr>
        <w:pStyle w:val="Nadpis2"/>
      </w:pPr>
      <w:r>
        <w:t>Článok 26</w:t>
      </w:r>
    </w:p>
    <w:p w:rsidR="00111B4A" w:rsidRDefault="00111B4A" w:rsidP="00111B4A">
      <w:pPr>
        <w:ind w:right="2"/>
        <w:jc w:val="center"/>
        <w:rPr>
          <w:b/>
          <w:i/>
          <w:sz w:val="24"/>
        </w:rPr>
      </w:pPr>
      <w:r>
        <w:rPr>
          <w:b/>
          <w:i/>
          <w:sz w:val="24"/>
        </w:rPr>
        <w:t>Záverečné ustanovenia</w:t>
      </w:r>
    </w:p>
    <w:p w:rsidR="00111B4A" w:rsidRDefault="00111B4A" w:rsidP="00111B4A">
      <w:pPr>
        <w:pStyle w:val="Zkladntext"/>
        <w:spacing w:before="6"/>
        <w:ind w:left="0"/>
        <w:rPr>
          <w:b/>
          <w:i/>
          <w:sz w:val="23"/>
        </w:rPr>
      </w:pPr>
    </w:p>
    <w:p w:rsidR="00111B4A" w:rsidRDefault="00111B4A" w:rsidP="00111B4A">
      <w:pPr>
        <w:pStyle w:val="Odsekzoznamu"/>
        <w:numPr>
          <w:ilvl w:val="0"/>
          <w:numId w:val="2"/>
        </w:numPr>
        <w:tabs>
          <w:tab w:val="left" w:pos="837"/>
        </w:tabs>
        <w:ind w:right="120"/>
        <w:jc w:val="both"/>
        <w:rPr>
          <w:sz w:val="24"/>
        </w:rPr>
      </w:pPr>
      <w:r>
        <w:rPr>
          <w:sz w:val="24"/>
        </w:rPr>
        <w:t>Zmluvné strany sa dohodli vykonávať hodnotenie plnenia záväzkov a práv tejto KZ polročne písomnou formou protokolu o vyhodnotení plnenia kolektívnej zmluvy. Za I. polrok najneskôr do 15. augusta a za celý rok do 15. februára v príslušnomroku.</w:t>
      </w:r>
    </w:p>
    <w:p w:rsidR="00111B4A" w:rsidRDefault="00111B4A" w:rsidP="00111B4A">
      <w:pPr>
        <w:pStyle w:val="Odsekzoznamu"/>
        <w:numPr>
          <w:ilvl w:val="0"/>
          <w:numId w:val="2"/>
        </w:numPr>
        <w:tabs>
          <w:tab w:val="left" w:pos="837"/>
        </w:tabs>
        <w:spacing w:before="185"/>
        <w:ind w:right="121"/>
        <w:jc w:val="both"/>
        <w:rPr>
          <w:sz w:val="24"/>
        </w:rPr>
      </w:pPr>
      <w:r>
        <w:rPr>
          <w:sz w:val="24"/>
        </w:rPr>
        <w:t>Táto KZ je vyhotovená v dvoch rovnopisoch. Každá zo zmluvných strán dostane po jednom podpísanom</w:t>
      </w:r>
      <w:r w:rsidR="004B228A">
        <w:rPr>
          <w:sz w:val="24"/>
        </w:rPr>
        <w:t xml:space="preserve"> </w:t>
      </w:r>
      <w:r>
        <w:rPr>
          <w:sz w:val="24"/>
        </w:rPr>
        <w:t>rovnopise.</w:t>
      </w:r>
    </w:p>
    <w:p w:rsidR="00111B4A" w:rsidRDefault="00111B4A" w:rsidP="00111B4A">
      <w:pPr>
        <w:pStyle w:val="Odsekzoznamu"/>
        <w:numPr>
          <w:ilvl w:val="0"/>
          <w:numId w:val="2"/>
        </w:numPr>
        <w:tabs>
          <w:tab w:val="left" w:pos="837"/>
        </w:tabs>
        <w:spacing w:before="183"/>
        <w:ind w:right="114"/>
        <w:jc w:val="both"/>
        <w:rPr>
          <w:sz w:val="24"/>
        </w:rPr>
      </w:pPr>
      <w:r>
        <w:rPr>
          <w:sz w:val="24"/>
        </w:rPr>
        <w:t>Zmluvné strany vyhlasujú, že túto kolektívnu zmluvu si prečítali, súhlasia s jej obsahom a preto ju na znak toho</w:t>
      </w:r>
      <w:r w:rsidR="004B228A">
        <w:rPr>
          <w:sz w:val="24"/>
        </w:rPr>
        <w:t xml:space="preserve"> </w:t>
      </w:r>
      <w:r>
        <w:rPr>
          <w:sz w:val="24"/>
        </w:rPr>
        <w:t>podpisujú.</w:t>
      </w:r>
    </w:p>
    <w:p w:rsidR="00111B4A" w:rsidRDefault="00111B4A" w:rsidP="00111B4A">
      <w:pPr>
        <w:pStyle w:val="Zkladntext"/>
        <w:ind w:left="0"/>
        <w:rPr>
          <w:sz w:val="26"/>
        </w:rPr>
      </w:pPr>
    </w:p>
    <w:p w:rsidR="00111B4A" w:rsidRDefault="00111B4A" w:rsidP="00111B4A">
      <w:pPr>
        <w:pStyle w:val="Zkladntext"/>
        <w:ind w:left="0"/>
        <w:rPr>
          <w:sz w:val="26"/>
        </w:rPr>
      </w:pPr>
    </w:p>
    <w:p w:rsidR="00111B4A" w:rsidRDefault="008D7807" w:rsidP="00111B4A">
      <w:pPr>
        <w:pStyle w:val="Zkladntext"/>
        <w:spacing w:before="230"/>
        <w:ind w:left="116"/>
      </w:pPr>
      <w:r>
        <w:t>V Žiline dňa 26.01.2022</w:t>
      </w:r>
    </w:p>
    <w:p w:rsidR="00111B4A" w:rsidRDefault="00111B4A" w:rsidP="00111B4A">
      <w:pPr>
        <w:pStyle w:val="Zkladntext"/>
        <w:ind w:left="0"/>
        <w:rPr>
          <w:sz w:val="20"/>
        </w:rPr>
      </w:pPr>
    </w:p>
    <w:p w:rsidR="00111B4A" w:rsidRDefault="00111B4A" w:rsidP="00111B4A">
      <w:pPr>
        <w:pStyle w:val="Zkladntext"/>
        <w:ind w:left="0"/>
        <w:rPr>
          <w:sz w:val="20"/>
        </w:rPr>
      </w:pPr>
    </w:p>
    <w:p w:rsidR="00111B4A" w:rsidRDefault="00111B4A" w:rsidP="00111B4A">
      <w:pPr>
        <w:pStyle w:val="Zkladntext"/>
        <w:ind w:left="0"/>
        <w:rPr>
          <w:sz w:val="20"/>
        </w:rPr>
      </w:pPr>
    </w:p>
    <w:p w:rsidR="00111B4A" w:rsidRDefault="00111B4A" w:rsidP="00111B4A">
      <w:pPr>
        <w:pStyle w:val="Zkladntext"/>
        <w:ind w:left="0"/>
        <w:rPr>
          <w:sz w:val="20"/>
        </w:rPr>
      </w:pPr>
    </w:p>
    <w:p w:rsidR="00111B4A" w:rsidRDefault="00111B4A" w:rsidP="00111B4A">
      <w:pPr>
        <w:pStyle w:val="Zkladntext"/>
        <w:ind w:left="0"/>
        <w:rPr>
          <w:sz w:val="20"/>
        </w:rPr>
      </w:pPr>
    </w:p>
    <w:p w:rsidR="00111B4A" w:rsidRDefault="00111B4A" w:rsidP="00111B4A">
      <w:pPr>
        <w:pStyle w:val="Zkladntext"/>
        <w:ind w:left="0"/>
        <w:rPr>
          <w:sz w:val="20"/>
        </w:rPr>
      </w:pPr>
    </w:p>
    <w:p w:rsidR="00111B4A" w:rsidRDefault="00111B4A" w:rsidP="00111B4A">
      <w:pPr>
        <w:pStyle w:val="Zkladntext"/>
        <w:ind w:left="0"/>
        <w:rPr>
          <w:sz w:val="20"/>
        </w:rPr>
      </w:pPr>
    </w:p>
    <w:p w:rsidR="00111B4A" w:rsidRDefault="00111B4A" w:rsidP="00111B4A">
      <w:pPr>
        <w:pStyle w:val="Zkladntext"/>
        <w:ind w:left="0"/>
        <w:rPr>
          <w:sz w:val="20"/>
        </w:rPr>
      </w:pPr>
    </w:p>
    <w:p w:rsidR="00111B4A" w:rsidRDefault="003A2B72" w:rsidP="00111B4A">
      <w:pPr>
        <w:pStyle w:val="Zkladntext"/>
        <w:spacing w:before="7"/>
        <w:ind w:left="0"/>
        <w:rPr>
          <w:sz w:val="18"/>
        </w:rPr>
      </w:pPr>
      <w:r>
        <w:pict>
          <v:shape id="_x0000_s1031" style="position:absolute;margin-left:70.8pt;margin-top:13.15pt;width:119.75pt;height:.1pt;z-index:-251660800;mso-wrap-distance-left:0;mso-wrap-distance-right:0;mso-position-horizontal-relative:page" coordorigin="1416,263" coordsize="2395,0" path="m1416,263r2395,e" filled="f" strokeweight=".31328mm">
            <v:stroke dashstyle="dash"/>
            <v:path arrowok="t"/>
            <w10:wrap type="topAndBottom" anchorx="page"/>
          </v:shape>
        </w:pict>
      </w:r>
      <w:r>
        <w:pict>
          <v:shape id="_x0000_s1032" style="position:absolute;margin-left:352.75pt;margin-top:13.15pt;width:139.75pt;height:.1pt;z-index:-251659776;mso-wrap-distance-left:0;mso-wrap-distance-right:0;mso-position-horizontal-relative:page" coordorigin="7055,263" coordsize="2795,0" path="m7055,263r2794,e" filled="f" strokeweight=".31328mm">
            <v:stroke dashstyle="dash"/>
            <v:path arrowok="t"/>
            <w10:wrap type="topAndBottom" anchorx="page"/>
          </v:shape>
        </w:pict>
      </w:r>
    </w:p>
    <w:p w:rsidR="00111B4A" w:rsidRDefault="00111B4A" w:rsidP="008D7807">
      <w:pPr>
        <w:pStyle w:val="Zkladntext"/>
        <w:tabs>
          <w:tab w:val="left" w:pos="5637"/>
          <w:tab w:val="left" w:pos="6069"/>
        </w:tabs>
        <w:spacing w:before="68"/>
        <w:ind w:left="0" w:right="278"/>
      </w:pPr>
      <w:r>
        <w:t>Katarína</w:t>
      </w:r>
      <w:r w:rsidR="004B228A">
        <w:t xml:space="preserve"> </w:t>
      </w:r>
      <w:r w:rsidR="008D7807">
        <w:t xml:space="preserve">Šujanská                                                                           </w:t>
      </w:r>
      <w:r>
        <w:t xml:space="preserve">Mgr. </w:t>
      </w:r>
      <w:r w:rsidR="008D7807">
        <w:t>Dagmar Vojteková</w:t>
      </w:r>
      <w:r w:rsidR="004B228A">
        <w:t xml:space="preserve"> </w:t>
      </w:r>
      <w:r w:rsidR="008D7807">
        <w:t>základná o</w:t>
      </w:r>
      <w:r>
        <w:t>rganizácia</w:t>
      </w:r>
      <w:r>
        <w:tab/>
        <w:t>štatutárny zástupca</w:t>
      </w:r>
      <w:r w:rsidR="004B228A">
        <w:t xml:space="preserve"> </w:t>
      </w:r>
      <w:r>
        <w:t>zamestnávateľa</w:t>
      </w:r>
    </w:p>
    <w:p w:rsidR="00111B4A" w:rsidRDefault="00111B4A" w:rsidP="00111B4A">
      <w:pPr>
        <w:pStyle w:val="Zkladntext"/>
        <w:ind w:left="0"/>
        <w:rPr>
          <w:sz w:val="26"/>
        </w:rPr>
      </w:pPr>
    </w:p>
    <w:p w:rsidR="00111B4A" w:rsidRDefault="00111B4A" w:rsidP="00111B4A">
      <w:pPr>
        <w:pStyle w:val="Zkladntext"/>
        <w:ind w:left="0"/>
        <w:rPr>
          <w:sz w:val="26"/>
        </w:rPr>
      </w:pPr>
    </w:p>
    <w:p w:rsidR="00111B4A" w:rsidRDefault="00111B4A" w:rsidP="00111B4A">
      <w:pPr>
        <w:pStyle w:val="Zkladntext"/>
        <w:ind w:left="0"/>
        <w:rPr>
          <w:sz w:val="26"/>
        </w:rPr>
      </w:pPr>
    </w:p>
    <w:p w:rsidR="00111B4A" w:rsidRDefault="00111B4A" w:rsidP="00111B4A">
      <w:pPr>
        <w:pStyle w:val="Zkladntext"/>
        <w:spacing w:before="207"/>
        <w:ind w:left="116"/>
      </w:pPr>
      <w:r>
        <w:t>Prílohy:</w:t>
      </w:r>
    </w:p>
    <w:p w:rsidR="00111B4A" w:rsidRDefault="00111B4A" w:rsidP="00111B4A">
      <w:pPr>
        <w:pStyle w:val="Zkladntext"/>
        <w:ind w:left="116"/>
      </w:pPr>
      <w:r>
        <w:t>Príloha A Plnomocenstvo</w:t>
      </w:r>
    </w:p>
    <w:p w:rsidR="00111B4A" w:rsidRDefault="00111B4A" w:rsidP="00111B4A">
      <w:pPr>
        <w:pStyle w:val="Zkladntext"/>
        <w:ind w:left="116"/>
      </w:pPr>
      <w:r>
        <w:t>Príloha B Tvorba fondu, výška fondu, použitie fondu a podmienky poskytovania príspevkov z fondu zamestnancom a odborovej organizácii.</w:t>
      </w:r>
    </w:p>
    <w:p w:rsidR="00111B4A" w:rsidRDefault="00111B4A" w:rsidP="00111B4A">
      <w:pPr>
        <w:sectPr w:rsidR="00111B4A">
          <w:pgSz w:w="11910" w:h="16840"/>
          <w:pgMar w:top="1320" w:right="1300" w:bottom="1240" w:left="1300" w:header="0" w:footer="1056" w:gutter="0"/>
          <w:cols w:space="708"/>
        </w:sectPr>
      </w:pPr>
    </w:p>
    <w:p w:rsidR="00111B4A" w:rsidRDefault="00111B4A" w:rsidP="00111B4A">
      <w:pPr>
        <w:pStyle w:val="Nadpis1"/>
        <w:tabs>
          <w:tab w:val="left" w:pos="1347"/>
        </w:tabs>
        <w:spacing w:before="74"/>
      </w:pPr>
      <w:r>
        <w:lastRenderedPageBreak/>
        <w:t>Príloha</w:t>
      </w:r>
      <w:r w:rsidR="004B228A">
        <w:t xml:space="preserve"> </w:t>
      </w:r>
      <w:r>
        <w:t>A</w:t>
      </w:r>
      <w:r w:rsidR="004E2B51">
        <w:t> </w:t>
      </w:r>
      <w:r>
        <w:rPr>
          <w:spacing w:val="14"/>
        </w:rPr>
        <w:t>KO</w:t>
      </w:r>
      <w:r>
        <w:t>LE</w:t>
      </w:r>
      <w:r>
        <w:rPr>
          <w:spacing w:val="18"/>
        </w:rPr>
        <w:t>KTÍ</w:t>
      </w:r>
      <w:r>
        <w:t>V</w:t>
      </w:r>
      <w:r>
        <w:rPr>
          <w:spacing w:val="14"/>
        </w:rPr>
        <w:t>NE</w:t>
      </w:r>
      <w:r>
        <w:t>J</w:t>
      </w:r>
      <w:r w:rsidR="004E2B51">
        <w:t xml:space="preserve">  </w:t>
      </w:r>
      <w:r>
        <w:rPr>
          <w:spacing w:val="18"/>
        </w:rPr>
        <w:t>ZML</w:t>
      </w:r>
      <w:r>
        <w:t>UVY</w:t>
      </w:r>
    </w:p>
    <w:p w:rsidR="00111B4A" w:rsidRDefault="00111B4A" w:rsidP="00111B4A">
      <w:pPr>
        <w:pStyle w:val="Zkladntext"/>
        <w:ind w:left="0"/>
        <w:rPr>
          <w:b/>
          <w:sz w:val="26"/>
        </w:rPr>
      </w:pPr>
    </w:p>
    <w:p w:rsidR="00111B4A" w:rsidRDefault="00111B4A" w:rsidP="00111B4A">
      <w:pPr>
        <w:pStyle w:val="Zkladntext"/>
        <w:ind w:left="0"/>
        <w:rPr>
          <w:b/>
          <w:sz w:val="26"/>
        </w:rPr>
      </w:pPr>
    </w:p>
    <w:p w:rsidR="00111B4A" w:rsidRPr="00011C30" w:rsidRDefault="00111B4A" w:rsidP="008D7807">
      <w:pPr>
        <w:spacing w:before="231" w:line="276" w:lineRule="auto"/>
        <w:jc w:val="center"/>
        <w:rPr>
          <w:b/>
          <w:sz w:val="24"/>
          <w:szCs w:val="24"/>
        </w:rPr>
      </w:pPr>
      <w:r w:rsidRPr="00011C30">
        <w:rPr>
          <w:b/>
          <w:sz w:val="24"/>
          <w:szCs w:val="24"/>
        </w:rPr>
        <w:t>P l n o m o c e n s t v</w:t>
      </w:r>
      <w:r w:rsidR="004E2B51" w:rsidRPr="00011C30">
        <w:rPr>
          <w:b/>
          <w:sz w:val="24"/>
          <w:szCs w:val="24"/>
        </w:rPr>
        <w:t> </w:t>
      </w:r>
      <w:r w:rsidRPr="00011C30">
        <w:rPr>
          <w:b/>
          <w:sz w:val="24"/>
          <w:szCs w:val="24"/>
        </w:rPr>
        <w:t>o</w:t>
      </w:r>
    </w:p>
    <w:p w:rsidR="004E2B51" w:rsidRPr="00011C30" w:rsidRDefault="004E2B51" w:rsidP="008D7807">
      <w:pPr>
        <w:spacing w:before="231" w:line="276" w:lineRule="auto"/>
        <w:rPr>
          <w:sz w:val="24"/>
          <w:szCs w:val="24"/>
        </w:rPr>
      </w:pPr>
      <w:r w:rsidRPr="00011C30">
        <w:rPr>
          <w:sz w:val="24"/>
          <w:szCs w:val="24"/>
        </w:rPr>
        <w:t>Zástupcovia zamestnancov Eva Bútorová, Tatiana Staníková z MŠ Predmestská 27, Žilina zo dňa: 26.1.2022</w:t>
      </w:r>
      <w:r w:rsidR="00011C30" w:rsidRPr="00011C30">
        <w:rPr>
          <w:sz w:val="24"/>
          <w:szCs w:val="24"/>
        </w:rPr>
        <w:t>, splnomocňujú týmto Katarínu Šujanskú, predsedu ZO pri materskej škole, Čajakova 4, 010 01 Žilina, aby zastupovala v plnom rozsahu bez obmedzenia všetkých zamestnancov MŠ Predmestská 27, Žilina, v rokovaní zo zamestnávateľom o uzavretie tejto kolektívnej zmluvy na roky 2022, ako aj splnomocňujú ju na podpísanie kolektívnej zmluvy na rok 2022 v mene našej organizácie.</w:t>
      </w:r>
    </w:p>
    <w:p w:rsidR="00011C30" w:rsidRPr="00011C30" w:rsidRDefault="00011C30" w:rsidP="004E2B51">
      <w:pPr>
        <w:spacing w:before="231"/>
        <w:rPr>
          <w:sz w:val="24"/>
          <w:szCs w:val="24"/>
        </w:rPr>
      </w:pPr>
    </w:p>
    <w:p w:rsidR="00011C30" w:rsidRPr="00011C30" w:rsidRDefault="00011C30" w:rsidP="004E2B51">
      <w:pPr>
        <w:spacing w:before="231"/>
        <w:rPr>
          <w:sz w:val="24"/>
          <w:szCs w:val="24"/>
        </w:rPr>
      </w:pPr>
      <w:r w:rsidRPr="00011C30">
        <w:rPr>
          <w:sz w:val="24"/>
          <w:szCs w:val="24"/>
        </w:rPr>
        <w:t>Žilina 26.01.2022               Eva Bútorová                 .....................................</w:t>
      </w:r>
    </w:p>
    <w:p w:rsidR="00011C30" w:rsidRPr="00011C30" w:rsidRDefault="00011C30" w:rsidP="004E2B51">
      <w:pPr>
        <w:spacing w:before="231"/>
        <w:rPr>
          <w:sz w:val="24"/>
          <w:szCs w:val="24"/>
        </w:rPr>
      </w:pPr>
      <w:r w:rsidRPr="00011C30">
        <w:rPr>
          <w:sz w:val="24"/>
          <w:szCs w:val="24"/>
        </w:rPr>
        <w:t xml:space="preserve">                                           Tatiana Staníková           .....................................</w:t>
      </w:r>
    </w:p>
    <w:p w:rsidR="00011C30" w:rsidRPr="00011C30" w:rsidRDefault="00011C30" w:rsidP="004E2B51">
      <w:pPr>
        <w:spacing w:before="231"/>
        <w:rPr>
          <w:sz w:val="24"/>
          <w:szCs w:val="24"/>
        </w:rPr>
      </w:pPr>
    </w:p>
    <w:p w:rsidR="00111B4A" w:rsidRPr="00011C30" w:rsidRDefault="00111B4A" w:rsidP="00111B4A">
      <w:pPr>
        <w:pStyle w:val="Zkladntext"/>
        <w:spacing w:before="8"/>
        <w:ind w:left="0"/>
        <w:rPr>
          <w:b/>
        </w:rPr>
      </w:pPr>
    </w:p>
    <w:p w:rsidR="004E2B51" w:rsidRPr="00011C30" w:rsidRDefault="004E2B51" w:rsidP="00111B4A">
      <w:pPr>
        <w:pStyle w:val="Zkladntext"/>
        <w:tabs>
          <w:tab w:val="left" w:pos="3210"/>
        </w:tabs>
        <w:ind w:left="116"/>
      </w:pPr>
    </w:p>
    <w:p w:rsidR="00011C30" w:rsidRPr="00011C30" w:rsidRDefault="00011C30" w:rsidP="00111B4A">
      <w:pPr>
        <w:pStyle w:val="Zkladntext"/>
        <w:tabs>
          <w:tab w:val="left" w:pos="3210"/>
        </w:tabs>
        <w:ind w:left="116"/>
      </w:pPr>
    </w:p>
    <w:p w:rsidR="00011C30" w:rsidRPr="00011C30" w:rsidRDefault="00011C30" w:rsidP="00111B4A">
      <w:pPr>
        <w:pStyle w:val="Zkladntext"/>
        <w:tabs>
          <w:tab w:val="left" w:pos="3210"/>
        </w:tabs>
        <w:ind w:left="116"/>
      </w:pPr>
    </w:p>
    <w:p w:rsidR="00111B4A" w:rsidRPr="00011C30" w:rsidRDefault="00111B4A" w:rsidP="00111B4A">
      <w:pPr>
        <w:pStyle w:val="Zkladntext"/>
        <w:ind w:left="3837" w:right="3881" w:hanging="35"/>
        <w:jc w:val="center"/>
      </w:pPr>
    </w:p>
    <w:p w:rsidR="00111B4A" w:rsidRPr="00011C30" w:rsidRDefault="00111B4A" w:rsidP="00111B4A">
      <w:pPr>
        <w:pStyle w:val="Zkladntext"/>
        <w:ind w:left="0"/>
      </w:pPr>
    </w:p>
    <w:p w:rsidR="00111B4A" w:rsidRPr="00011C30" w:rsidRDefault="00111B4A" w:rsidP="00111B4A">
      <w:pPr>
        <w:pStyle w:val="Zkladntext"/>
        <w:ind w:left="0"/>
      </w:pPr>
    </w:p>
    <w:p w:rsidR="00111B4A" w:rsidRPr="00011C30" w:rsidRDefault="00111B4A" w:rsidP="00111B4A">
      <w:pPr>
        <w:pStyle w:val="Zkladntext"/>
        <w:ind w:left="0"/>
      </w:pPr>
    </w:p>
    <w:p w:rsidR="00111B4A" w:rsidRPr="00011C30" w:rsidRDefault="00111B4A" w:rsidP="00111B4A">
      <w:pPr>
        <w:pStyle w:val="Zkladntext"/>
        <w:spacing w:before="207"/>
        <w:ind w:left="116"/>
      </w:pPr>
      <w:r w:rsidRPr="00011C30">
        <w:t>Plnomocenstvo prijímam.</w:t>
      </w:r>
    </w:p>
    <w:p w:rsidR="00111B4A" w:rsidRPr="00011C30" w:rsidRDefault="00111B4A" w:rsidP="00111B4A">
      <w:pPr>
        <w:pStyle w:val="Zkladntext"/>
        <w:ind w:left="0"/>
      </w:pPr>
    </w:p>
    <w:p w:rsidR="00111B4A" w:rsidRPr="00011C30" w:rsidRDefault="00111B4A" w:rsidP="00111B4A">
      <w:pPr>
        <w:pStyle w:val="Zkladntext"/>
        <w:ind w:left="0"/>
      </w:pPr>
    </w:p>
    <w:p w:rsidR="00111B4A" w:rsidRPr="00011C30" w:rsidRDefault="004B228A" w:rsidP="00111B4A">
      <w:pPr>
        <w:pStyle w:val="Zkladntext"/>
        <w:spacing w:before="230"/>
        <w:ind w:left="116"/>
      </w:pPr>
      <w:r w:rsidRPr="00011C30">
        <w:t>Žilina 26.01.2022</w:t>
      </w:r>
    </w:p>
    <w:p w:rsidR="00111B4A" w:rsidRPr="00011C30" w:rsidRDefault="00111B4A" w:rsidP="00111B4A">
      <w:pPr>
        <w:pStyle w:val="Zkladntext"/>
        <w:ind w:left="0"/>
      </w:pPr>
    </w:p>
    <w:p w:rsidR="00111B4A" w:rsidRPr="00011C30" w:rsidRDefault="00111B4A" w:rsidP="00111B4A">
      <w:pPr>
        <w:pStyle w:val="Zkladntext"/>
        <w:spacing w:before="1"/>
        <w:ind w:left="414" w:right="67"/>
        <w:jc w:val="center"/>
      </w:pPr>
      <w:r w:rsidRPr="00011C30">
        <w:t>...........................................................</w:t>
      </w:r>
    </w:p>
    <w:p w:rsidR="00111B4A" w:rsidRPr="00011C30" w:rsidRDefault="00111B4A" w:rsidP="00111B4A">
      <w:pPr>
        <w:tabs>
          <w:tab w:val="left" w:pos="837"/>
        </w:tabs>
        <w:spacing w:before="183"/>
        <w:ind w:right="111"/>
        <w:jc w:val="both"/>
        <w:rPr>
          <w:sz w:val="24"/>
          <w:szCs w:val="24"/>
        </w:rPr>
      </w:pPr>
    </w:p>
    <w:p w:rsidR="00111B4A" w:rsidRPr="00011C30" w:rsidRDefault="00111B4A" w:rsidP="00111B4A">
      <w:pPr>
        <w:pStyle w:val="Zkladntext"/>
        <w:ind w:left="0" w:right="120"/>
      </w:pPr>
      <w:r w:rsidRPr="00011C30">
        <w:t xml:space="preserve">                                                        Katarína Šujanská</w:t>
      </w:r>
    </w:p>
    <w:p w:rsidR="00111B4A" w:rsidRPr="00456EDF" w:rsidRDefault="00111B4A" w:rsidP="00111B4A">
      <w:pPr>
        <w:tabs>
          <w:tab w:val="left" w:pos="837"/>
        </w:tabs>
        <w:spacing w:before="183"/>
        <w:ind w:right="111"/>
        <w:jc w:val="both"/>
        <w:rPr>
          <w:sz w:val="24"/>
        </w:rPr>
        <w:sectPr w:rsidR="00111B4A" w:rsidRPr="00456EDF">
          <w:pgSz w:w="11910" w:h="16840"/>
          <w:pgMar w:top="1320" w:right="1300" w:bottom="1240" w:left="1300" w:header="0" w:footer="1056" w:gutter="0"/>
          <w:cols w:space="708"/>
        </w:sectPr>
      </w:pPr>
    </w:p>
    <w:p w:rsidR="004B228A" w:rsidRDefault="004B228A" w:rsidP="004B228A">
      <w:pPr>
        <w:pStyle w:val="Nadpis2"/>
        <w:keepNext/>
        <w:numPr>
          <w:ilvl w:val="1"/>
          <w:numId w:val="0"/>
        </w:numPr>
        <w:tabs>
          <w:tab w:val="num" w:pos="0"/>
        </w:tabs>
        <w:suppressAutoHyphens/>
        <w:autoSpaceDE/>
        <w:autoSpaceDN/>
        <w:snapToGrid w:val="0"/>
        <w:jc w:val="both"/>
      </w:pPr>
      <w:r>
        <w:rPr>
          <w:szCs w:val="22"/>
        </w:rPr>
        <w:lastRenderedPageBreak/>
        <w:t>Príloha B/</w:t>
      </w:r>
    </w:p>
    <w:p w:rsidR="004B228A" w:rsidRDefault="004B228A" w:rsidP="004B228A">
      <w:pPr>
        <w:pStyle w:val="Nadpis2"/>
        <w:keepNext/>
        <w:numPr>
          <w:ilvl w:val="1"/>
          <w:numId w:val="0"/>
        </w:numPr>
        <w:tabs>
          <w:tab w:val="num" w:pos="0"/>
        </w:tabs>
        <w:suppressAutoHyphens/>
        <w:autoSpaceDE/>
        <w:autoSpaceDN/>
        <w:snapToGrid w:val="0"/>
        <w:ind w:left="720" w:firstLine="720"/>
        <w:jc w:val="both"/>
        <w:rPr>
          <w:b w:val="0"/>
          <w:bCs w:val="0"/>
          <w:szCs w:val="22"/>
        </w:rPr>
      </w:pPr>
    </w:p>
    <w:p w:rsidR="004B228A" w:rsidRDefault="004B228A" w:rsidP="004B228A">
      <w:pPr>
        <w:pStyle w:val="Nadpis2"/>
        <w:keepNext/>
        <w:numPr>
          <w:ilvl w:val="1"/>
          <w:numId w:val="0"/>
        </w:numPr>
        <w:tabs>
          <w:tab w:val="num" w:pos="0"/>
        </w:tabs>
        <w:suppressAutoHyphens/>
        <w:autoSpaceDE/>
        <w:autoSpaceDN/>
        <w:snapToGrid w:val="0"/>
        <w:jc w:val="both"/>
      </w:pPr>
      <w:r>
        <w:rPr>
          <w:szCs w:val="22"/>
        </w:rPr>
        <w:t xml:space="preserve">Tvorba fondu, výška fondu, použitie fondu a podmienky  a poskytovania príspevkov z fondu   </w:t>
      </w:r>
    </w:p>
    <w:p w:rsidR="004B228A" w:rsidRDefault="004B228A" w:rsidP="004B228A">
      <w:pPr>
        <w:pStyle w:val="Nadpis2"/>
        <w:keepNext/>
        <w:numPr>
          <w:ilvl w:val="1"/>
          <w:numId w:val="0"/>
        </w:numPr>
        <w:tabs>
          <w:tab w:val="num" w:pos="0"/>
        </w:tabs>
        <w:suppressAutoHyphens/>
        <w:autoSpaceDE/>
        <w:autoSpaceDN/>
        <w:snapToGrid w:val="0"/>
        <w:jc w:val="both"/>
      </w:pPr>
      <w:r>
        <w:rPr>
          <w:szCs w:val="22"/>
        </w:rPr>
        <w:t xml:space="preserve">                             zamestnancom a odborovej organizácii</w:t>
      </w:r>
    </w:p>
    <w:p w:rsidR="004B228A" w:rsidRDefault="004B228A" w:rsidP="004B228A">
      <w:pPr>
        <w:jc w:val="both"/>
      </w:pPr>
    </w:p>
    <w:p w:rsidR="004B228A" w:rsidRDefault="004B228A" w:rsidP="004B228A">
      <w:pPr>
        <w:ind w:left="2880" w:firstLine="720"/>
        <w:jc w:val="both"/>
      </w:pPr>
      <w:r>
        <w:t>Čl.1</w:t>
      </w:r>
    </w:p>
    <w:p w:rsidR="004B228A" w:rsidRDefault="004B228A" w:rsidP="004B228A">
      <w:pPr>
        <w:jc w:val="both"/>
      </w:pPr>
      <w:r>
        <w:tab/>
      </w:r>
      <w:r>
        <w:tab/>
      </w:r>
      <w:r>
        <w:tab/>
      </w:r>
      <w:r>
        <w:tab/>
        <w:t>Všeobecné ustanovenia</w:t>
      </w:r>
    </w:p>
    <w:p w:rsidR="004B228A" w:rsidRDefault="004B228A" w:rsidP="004B228A">
      <w:pPr>
        <w:jc w:val="both"/>
      </w:pPr>
    </w:p>
    <w:p w:rsidR="004B228A" w:rsidRDefault="004B228A" w:rsidP="004B228A">
      <w:pPr>
        <w:pStyle w:val="Zkladntext"/>
        <w:widowControl/>
        <w:numPr>
          <w:ilvl w:val="0"/>
          <w:numId w:val="39"/>
        </w:numPr>
        <w:suppressAutoHyphens/>
        <w:autoSpaceDE/>
        <w:autoSpaceDN/>
        <w:jc w:val="both"/>
      </w:pPr>
      <w:r>
        <w:rPr>
          <w:szCs w:val="22"/>
        </w:rPr>
        <w:t xml:space="preserve">V tejto prílohe sa  upravuje podrobnejšie tvorba, použitie, podmienky čerpania, rozpočet a  hospodárenie s prostriedkami sociálneho fondu v zmysle zákona č.152/1994 (ďalej len "SF") v znení neskorších predpisov u zamestnávateľa. </w:t>
      </w:r>
    </w:p>
    <w:p w:rsidR="004B228A" w:rsidRDefault="004B228A" w:rsidP="004B228A">
      <w:pPr>
        <w:pStyle w:val="Zkladntext"/>
        <w:ind w:left="567"/>
        <w:rPr>
          <w:szCs w:val="22"/>
        </w:rPr>
      </w:pPr>
    </w:p>
    <w:p w:rsidR="004B228A" w:rsidRDefault="004B228A" w:rsidP="004B228A">
      <w:pPr>
        <w:pStyle w:val="Zkladntext"/>
      </w:pPr>
      <w:r>
        <w:rPr>
          <w:szCs w:val="22"/>
        </w:rPr>
        <w:t xml:space="preserve"> 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4B228A" w:rsidRDefault="004B228A" w:rsidP="004B228A">
      <w:pPr>
        <w:pStyle w:val="Zkladntext"/>
        <w:rPr>
          <w:szCs w:val="22"/>
        </w:rPr>
      </w:pPr>
    </w:p>
    <w:p w:rsidR="004B228A" w:rsidRDefault="004B228A" w:rsidP="004B228A">
      <w:pPr>
        <w:pStyle w:val="Zkladntext"/>
        <w:widowControl/>
        <w:numPr>
          <w:ilvl w:val="0"/>
          <w:numId w:val="39"/>
        </w:numPr>
        <w:suppressAutoHyphens/>
        <w:autoSpaceDE/>
        <w:autoSpaceDN/>
        <w:jc w:val="both"/>
      </w:pPr>
      <w:r>
        <w:rPr>
          <w:szCs w:val="22"/>
        </w:rPr>
        <w:t>V priebehu roka sa môže rozpočet SF v jednotlivých položkách upravovať podľa potrieb zamestnancov po odsúhlasení zamestnávateľom a  odborovou organizáciou.</w:t>
      </w:r>
    </w:p>
    <w:p w:rsidR="004B228A" w:rsidRDefault="004B228A" w:rsidP="004B228A">
      <w:pPr>
        <w:pStyle w:val="Zkladntext"/>
        <w:rPr>
          <w:szCs w:val="22"/>
        </w:rPr>
      </w:pPr>
    </w:p>
    <w:p w:rsidR="004B228A" w:rsidRDefault="004B228A" w:rsidP="004B228A">
      <w:pPr>
        <w:pStyle w:val="Zkladntext"/>
        <w:widowControl/>
        <w:numPr>
          <w:ilvl w:val="0"/>
          <w:numId w:val="39"/>
        </w:numPr>
        <w:suppressAutoHyphens/>
        <w:autoSpaceDE/>
        <w:autoSpaceDN/>
        <w:jc w:val="both"/>
      </w:pPr>
      <w:r>
        <w:rPr>
          <w:szCs w:val="22"/>
        </w:rPr>
        <w:t>Nevyčerpané finančné prostriedky SF prechádzajú do nasledujúceho obdobia.</w:t>
      </w:r>
    </w:p>
    <w:p w:rsidR="004B228A" w:rsidRDefault="004B228A" w:rsidP="004B228A">
      <w:pPr>
        <w:pStyle w:val="Zkladntext"/>
      </w:pPr>
      <w:r>
        <w:rPr>
          <w:szCs w:val="22"/>
        </w:rPr>
        <w:t xml:space="preserve"> </w:t>
      </w:r>
    </w:p>
    <w:p w:rsidR="004B228A" w:rsidRPr="004B228A" w:rsidRDefault="004B228A" w:rsidP="004B228A">
      <w:pPr>
        <w:pStyle w:val="Zkladntext"/>
        <w:widowControl/>
        <w:numPr>
          <w:ilvl w:val="0"/>
          <w:numId w:val="39"/>
        </w:numPr>
        <w:suppressAutoHyphens/>
        <w:autoSpaceDE/>
        <w:autoSpaceDN/>
        <w:jc w:val="both"/>
        <w:rPr>
          <w:szCs w:val="22"/>
        </w:rPr>
      </w:pPr>
      <w:r w:rsidRPr="004B228A">
        <w:rPr>
          <w:szCs w:val="22"/>
        </w:rPr>
        <w:t>Prostriedky SF sa vedú na samostatnom účte zamestnávateľa č. ú:.</w:t>
      </w:r>
      <w:r>
        <w:t>.</w:t>
      </w:r>
      <w:r w:rsidRPr="004B228A">
        <w:t xml:space="preserve"> </w:t>
      </w:r>
      <w:r>
        <w:t>SK82 5600 0000 0003 5539 4002</w:t>
      </w:r>
    </w:p>
    <w:p w:rsidR="004B228A" w:rsidRDefault="004B228A" w:rsidP="004B228A">
      <w:pPr>
        <w:pStyle w:val="Odsekzoznamu"/>
      </w:pPr>
    </w:p>
    <w:p w:rsidR="004B228A" w:rsidRDefault="004B228A" w:rsidP="004B228A">
      <w:pPr>
        <w:pStyle w:val="Zkladntext"/>
        <w:widowControl/>
        <w:suppressAutoHyphens/>
        <w:autoSpaceDE/>
        <w:autoSpaceDN/>
        <w:ind w:left="567"/>
        <w:jc w:val="both"/>
        <w:rPr>
          <w:szCs w:val="22"/>
        </w:rPr>
      </w:pPr>
      <w:r w:rsidRPr="004B228A">
        <w:rPr>
          <w:szCs w:val="22"/>
        </w:rPr>
        <w:t xml:space="preserve"> </w:t>
      </w:r>
    </w:p>
    <w:p w:rsidR="004B228A" w:rsidRDefault="004B228A" w:rsidP="004B228A">
      <w:pPr>
        <w:pStyle w:val="Zkladntext"/>
        <w:widowControl/>
        <w:numPr>
          <w:ilvl w:val="0"/>
          <w:numId w:val="39"/>
        </w:numPr>
        <w:suppressAutoHyphens/>
        <w:autoSpaceDE/>
        <w:autoSpaceDN/>
        <w:jc w:val="both"/>
      </w:pPr>
      <w:r>
        <w:rPr>
          <w:szCs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4B228A" w:rsidRDefault="004B228A" w:rsidP="004B228A">
      <w:pPr>
        <w:pStyle w:val="Odsekzoznamu1"/>
        <w:jc w:val="both"/>
        <w:rPr>
          <w:szCs w:val="22"/>
        </w:rPr>
      </w:pPr>
    </w:p>
    <w:p w:rsidR="004B228A" w:rsidRDefault="004B228A" w:rsidP="004B228A">
      <w:pPr>
        <w:pStyle w:val="Zkladntext"/>
        <w:widowControl/>
        <w:numPr>
          <w:ilvl w:val="0"/>
          <w:numId w:val="39"/>
        </w:numPr>
        <w:suppressAutoHyphens/>
        <w:autoSpaceDE/>
        <w:autoSpaceDN/>
        <w:jc w:val="both"/>
      </w:pPr>
      <w:r>
        <w:rPr>
          <w:szCs w:val="22"/>
        </w:rPr>
        <w:t>Zamestnávateľ poskytne odborovej organizácii na jej účet v ....č. účtu......príspevok z fondu na úhradu nákladov  odborovej organizácie vynaložených na spracovanie analýz a expertíz alebo iných služieb nevyhnutných na realizáciu  kolektívneho vyjednávania v sume rovnajúcej sa 0,05% zo súhrnu funkčných platov zúčtovaných zamestnancom na výplatu za kalendárny rok. Ak sa prostriedky podľa predchádzajúcej vety v bežnom roku nevyčerpajú v dohodnutej sume, nevyčerpaná časť týchto prostriedkov môže byť použitá v nasledujúcom roku.</w:t>
      </w:r>
    </w:p>
    <w:p w:rsidR="004B228A" w:rsidRDefault="004B228A" w:rsidP="004B228A">
      <w:pPr>
        <w:pStyle w:val="Zkladntext"/>
        <w:rPr>
          <w:szCs w:val="22"/>
        </w:rPr>
      </w:pPr>
    </w:p>
    <w:p w:rsidR="004B228A" w:rsidRDefault="004B228A" w:rsidP="004B228A">
      <w:pPr>
        <w:pStyle w:val="Zkladntext"/>
        <w:widowControl/>
        <w:numPr>
          <w:ilvl w:val="0"/>
          <w:numId w:val="39"/>
        </w:numPr>
        <w:suppressAutoHyphens/>
        <w:autoSpaceDE/>
        <w:autoSpaceDN/>
        <w:jc w:val="both"/>
      </w:pPr>
      <w:r>
        <w:rPr>
          <w:szCs w:val="22"/>
        </w:rPr>
        <w:t>Zamestnávateľ je povinný odsúhlasiť všetky výdavky zo SF s Odborovou organizáciou.</w:t>
      </w:r>
    </w:p>
    <w:p w:rsidR="004B228A" w:rsidRDefault="004B228A" w:rsidP="004B228A">
      <w:pPr>
        <w:pStyle w:val="Zkladntext"/>
        <w:rPr>
          <w:szCs w:val="22"/>
        </w:rPr>
      </w:pPr>
    </w:p>
    <w:p w:rsidR="004B228A" w:rsidRDefault="004B228A" w:rsidP="004B228A">
      <w:pPr>
        <w:pStyle w:val="Zkladntext"/>
        <w:widowControl/>
        <w:numPr>
          <w:ilvl w:val="0"/>
          <w:numId w:val="39"/>
        </w:numPr>
        <w:suppressAutoHyphens/>
        <w:autoSpaceDE/>
        <w:autoSpaceDN/>
        <w:jc w:val="both"/>
      </w:pPr>
      <w:r>
        <w:rPr>
          <w:szCs w:val="22"/>
        </w:rPr>
        <w:t>Za dodržiavanie pravidiel o hospodárení so SF je zodpovedný poverený zamestnanec zamestnávateľa  a predseda odborovej organizácie.</w:t>
      </w:r>
    </w:p>
    <w:p w:rsidR="004B228A" w:rsidRDefault="004B228A" w:rsidP="004B228A">
      <w:pPr>
        <w:pStyle w:val="Zkladntext"/>
        <w:rPr>
          <w:szCs w:val="22"/>
        </w:rPr>
      </w:pPr>
    </w:p>
    <w:p w:rsidR="004B228A" w:rsidRDefault="004B228A" w:rsidP="004B228A">
      <w:pPr>
        <w:pStyle w:val="Zkladntext"/>
        <w:rPr>
          <w:szCs w:val="22"/>
        </w:rPr>
      </w:pPr>
    </w:p>
    <w:p w:rsidR="004B228A" w:rsidRDefault="004B228A" w:rsidP="004B228A">
      <w:pPr>
        <w:pStyle w:val="Zkladntext"/>
        <w:rPr>
          <w:szCs w:val="22"/>
        </w:rPr>
      </w:pPr>
    </w:p>
    <w:p w:rsidR="004B228A" w:rsidRDefault="004B228A" w:rsidP="004B228A">
      <w:pPr>
        <w:pStyle w:val="Zkladntext"/>
        <w:rPr>
          <w:szCs w:val="22"/>
        </w:rPr>
      </w:pPr>
    </w:p>
    <w:p w:rsidR="004B228A" w:rsidRDefault="004B228A" w:rsidP="004B228A">
      <w:pPr>
        <w:pStyle w:val="Zkladntext"/>
        <w:rPr>
          <w:szCs w:val="22"/>
        </w:rPr>
      </w:pPr>
    </w:p>
    <w:p w:rsidR="00111B4A" w:rsidRDefault="00111B4A" w:rsidP="00111B4A">
      <w:pPr>
        <w:spacing w:line="293" w:lineRule="exact"/>
        <w:rPr>
          <w:sz w:val="24"/>
        </w:rPr>
        <w:sectPr w:rsidR="00111B4A">
          <w:pgSz w:w="11910" w:h="16840"/>
          <w:pgMar w:top="1320" w:right="1300" w:bottom="1240" w:left="1300" w:header="0" w:footer="1056" w:gutter="0"/>
          <w:cols w:space="708"/>
        </w:sectPr>
      </w:pPr>
    </w:p>
    <w:p w:rsidR="004B228A" w:rsidRPr="004B228A" w:rsidRDefault="004B228A" w:rsidP="004B228A">
      <w:pPr>
        <w:ind w:left="3600"/>
        <w:jc w:val="both"/>
        <w:rPr>
          <w:b/>
          <w:sz w:val="24"/>
          <w:szCs w:val="24"/>
        </w:rPr>
      </w:pPr>
      <w:r>
        <w:rPr>
          <w:sz w:val="24"/>
        </w:rPr>
        <w:lastRenderedPageBreak/>
        <w:t xml:space="preserve">                 </w:t>
      </w:r>
      <w:r w:rsidRPr="004B228A">
        <w:rPr>
          <w:b/>
          <w:sz w:val="24"/>
          <w:szCs w:val="24"/>
        </w:rPr>
        <w:t>Čl.2.</w:t>
      </w:r>
    </w:p>
    <w:p w:rsidR="004B228A" w:rsidRPr="004B228A" w:rsidRDefault="004B228A" w:rsidP="004B228A">
      <w:pPr>
        <w:pStyle w:val="Zarkazkladnhotextu"/>
        <w:ind w:left="1440" w:hanging="284"/>
        <w:rPr>
          <w:b/>
          <w:sz w:val="24"/>
          <w:szCs w:val="24"/>
        </w:rPr>
      </w:pPr>
      <w:r w:rsidRPr="004B228A">
        <w:rPr>
          <w:b/>
          <w:sz w:val="24"/>
          <w:szCs w:val="24"/>
        </w:rPr>
        <w:t xml:space="preserve">     </w:t>
      </w:r>
      <w:r w:rsidRPr="004B228A">
        <w:rPr>
          <w:b/>
          <w:sz w:val="24"/>
          <w:szCs w:val="24"/>
        </w:rPr>
        <w:tab/>
      </w:r>
      <w:r w:rsidRPr="004B228A">
        <w:rPr>
          <w:b/>
          <w:sz w:val="24"/>
          <w:szCs w:val="24"/>
        </w:rPr>
        <w:tab/>
      </w:r>
      <w:r w:rsidRPr="004B228A">
        <w:rPr>
          <w:b/>
          <w:sz w:val="24"/>
          <w:szCs w:val="24"/>
        </w:rPr>
        <w:tab/>
        <w:t>Rozpočet sociálneho fondu</w:t>
      </w:r>
    </w:p>
    <w:p w:rsidR="00111B4A" w:rsidRDefault="00111B4A" w:rsidP="00456EDF">
      <w:pPr>
        <w:jc w:val="both"/>
        <w:rPr>
          <w:sz w:val="24"/>
        </w:rPr>
      </w:pPr>
    </w:p>
    <w:p w:rsidR="005B1A08" w:rsidRDefault="005B1A08" w:rsidP="00456EDF">
      <w:pPr>
        <w:jc w:val="both"/>
        <w:rPr>
          <w:sz w:val="24"/>
        </w:rPr>
      </w:pPr>
    </w:p>
    <w:p w:rsidR="005B1A08" w:rsidRPr="00FC6CE1" w:rsidRDefault="005B1A08" w:rsidP="005B1A08">
      <w:pPr>
        <w:spacing w:line="360" w:lineRule="auto"/>
        <w:jc w:val="center"/>
        <w:rPr>
          <w:b/>
          <w:sz w:val="24"/>
          <w:szCs w:val="24"/>
        </w:rPr>
      </w:pPr>
      <w:r w:rsidRPr="00FC6CE1">
        <w:rPr>
          <w:b/>
          <w:sz w:val="24"/>
          <w:szCs w:val="24"/>
        </w:rPr>
        <w:t>Tvorba sociálneho fondu,  jeho výška, použitie fondu, poskytovanie príspevku  zamestnancom  a odborovej  organizácii na kolektívne vyjednávanie</w:t>
      </w:r>
    </w:p>
    <w:p w:rsidR="005B1A08" w:rsidRPr="00FC6CE1" w:rsidRDefault="005B1A08" w:rsidP="005B1A08">
      <w:pPr>
        <w:spacing w:line="360" w:lineRule="auto"/>
        <w:rPr>
          <w:sz w:val="24"/>
          <w:szCs w:val="24"/>
        </w:rPr>
      </w:pPr>
      <w:r w:rsidRPr="00FC6CE1">
        <w:rPr>
          <w:sz w:val="24"/>
          <w:szCs w:val="24"/>
        </w:rPr>
        <w:t xml:space="preserve"> </w:t>
      </w:r>
    </w:p>
    <w:p w:rsidR="005B1A08" w:rsidRPr="00FC6CE1" w:rsidRDefault="005B1A08" w:rsidP="005B1A08">
      <w:pPr>
        <w:spacing w:line="360" w:lineRule="auto"/>
        <w:rPr>
          <w:sz w:val="24"/>
          <w:szCs w:val="24"/>
        </w:rPr>
      </w:pPr>
      <w:r w:rsidRPr="00FC6CE1">
        <w:rPr>
          <w:sz w:val="24"/>
          <w:szCs w:val="24"/>
        </w:rPr>
        <w:t xml:space="preserve">1. Zmluvné strany sa dohodli, že výška sociálneho fondu sa  určuje nasledovne: Celkový prídel do sociálneho fondu je tvorený: </w:t>
      </w:r>
    </w:p>
    <w:p w:rsidR="005B1A08" w:rsidRPr="00FC6CE1" w:rsidRDefault="005B1A08" w:rsidP="005B1A08">
      <w:pPr>
        <w:spacing w:line="360" w:lineRule="auto"/>
        <w:rPr>
          <w:sz w:val="24"/>
          <w:szCs w:val="24"/>
        </w:rPr>
      </w:pPr>
      <w:r w:rsidRPr="00FC6CE1">
        <w:rPr>
          <w:sz w:val="24"/>
          <w:szCs w:val="24"/>
        </w:rPr>
        <w:t xml:space="preserve">a) povinným prídelom je vo výške 1% a </w:t>
      </w:r>
    </w:p>
    <w:p w:rsidR="005B1A08" w:rsidRPr="00E00193" w:rsidRDefault="005B1A08" w:rsidP="005B1A08">
      <w:pPr>
        <w:spacing w:line="360" w:lineRule="auto"/>
        <w:rPr>
          <w:sz w:val="24"/>
          <w:szCs w:val="24"/>
        </w:rPr>
      </w:pPr>
      <w:r w:rsidRPr="00FC6CE1">
        <w:rPr>
          <w:sz w:val="24"/>
          <w:szCs w:val="24"/>
        </w:rPr>
        <w:t xml:space="preserve">b/ vo výške 0,5% podľa § </w:t>
      </w:r>
      <w:r w:rsidR="001739D7">
        <w:rPr>
          <w:sz w:val="24"/>
          <w:szCs w:val="24"/>
        </w:rPr>
        <w:t>3, ods.1., písm. b zákona o SF.</w:t>
      </w:r>
      <w:bookmarkStart w:id="0" w:name="_GoBack"/>
      <w:bookmarkEnd w:id="0"/>
    </w:p>
    <w:p w:rsidR="005B1A08" w:rsidRPr="00FC6CE1" w:rsidRDefault="005B1A08" w:rsidP="005B1A08">
      <w:pPr>
        <w:spacing w:line="360" w:lineRule="auto"/>
        <w:rPr>
          <w:color w:val="4D5156"/>
          <w:sz w:val="24"/>
          <w:szCs w:val="24"/>
          <w:shd w:val="clear" w:color="auto" w:fill="FFFFFF"/>
        </w:rPr>
      </w:pPr>
      <w:r w:rsidRPr="00FC6CE1">
        <w:rPr>
          <w:color w:val="4D5156"/>
          <w:sz w:val="24"/>
          <w:szCs w:val="24"/>
          <w:shd w:val="clear" w:color="auto" w:fill="FFFFFF"/>
        </w:rPr>
        <w:t>c// Zostatok na SF z</w:t>
      </w:r>
      <w:r w:rsidR="00582D14">
        <w:rPr>
          <w:color w:val="4D5156"/>
          <w:sz w:val="24"/>
          <w:szCs w:val="24"/>
          <w:shd w:val="clear" w:color="auto" w:fill="FFFFFF"/>
        </w:rPr>
        <w:t> predchádzajúcich rokov: 871,63</w:t>
      </w:r>
      <w:r w:rsidRPr="00FC6CE1">
        <w:rPr>
          <w:color w:val="4D5156"/>
          <w:sz w:val="24"/>
          <w:szCs w:val="24"/>
          <w:shd w:val="clear" w:color="auto" w:fill="FFFFFF"/>
        </w:rPr>
        <w:t xml:space="preserve"> €.</w:t>
      </w:r>
    </w:p>
    <w:p w:rsidR="005B1A08" w:rsidRDefault="005B1A08" w:rsidP="005B1A08">
      <w:pPr>
        <w:spacing w:line="360" w:lineRule="auto"/>
        <w:rPr>
          <w:color w:val="4D5156"/>
          <w:sz w:val="24"/>
          <w:szCs w:val="24"/>
          <w:shd w:val="clear" w:color="auto" w:fill="FFFFFF"/>
        </w:rPr>
      </w:pPr>
    </w:p>
    <w:p w:rsidR="005B1A08" w:rsidRDefault="005B1A08" w:rsidP="005B1A08">
      <w:pPr>
        <w:spacing w:line="360" w:lineRule="auto"/>
        <w:rPr>
          <w:color w:val="4D5156"/>
          <w:sz w:val="24"/>
          <w:szCs w:val="24"/>
          <w:shd w:val="clear" w:color="auto" w:fill="FFFFFF"/>
        </w:rPr>
      </w:pPr>
    </w:p>
    <w:p w:rsidR="005B1A08" w:rsidRPr="00E00193" w:rsidRDefault="005B1A08" w:rsidP="005B1A08">
      <w:pPr>
        <w:spacing w:line="360" w:lineRule="auto"/>
        <w:rPr>
          <w:b/>
          <w:color w:val="4D5156"/>
          <w:sz w:val="24"/>
          <w:szCs w:val="24"/>
          <w:shd w:val="clear" w:color="auto" w:fill="FFFFFF"/>
        </w:rPr>
      </w:pPr>
      <w:r w:rsidRPr="00E00193">
        <w:rPr>
          <w:b/>
          <w:color w:val="4D5156"/>
          <w:sz w:val="24"/>
          <w:szCs w:val="24"/>
          <w:shd w:val="clear" w:color="auto" w:fill="FFFFFF"/>
        </w:rPr>
        <w:t>Stravovanie:</w:t>
      </w:r>
    </w:p>
    <w:p w:rsidR="005B1A08" w:rsidRPr="00FC6CE1" w:rsidRDefault="005B1A08" w:rsidP="005B1A08">
      <w:pPr>
        <w:spacing w:line="360" w:lineRule="auto"/>
        <w:rPr>
          <w:color w:val="4D5156"/>
          <w:sz w:val="24"/>
          <w:szCs w:val="24"/>
          <w:shd w:val="clear" w:color="auto" w:fill="FFFFFF"/>
        </w:rPr>
      </w:pPr>
      <w:r w:rsidRPr="00FC6CE1">
        <w:rPr>
          <w:color w:val="4D5156"/>
          <w:sz w:val="24"/>
          <w:szCs w:val="24"/>
          <w:shd w:val="clear" w:color="auto" w:fill="FFFFFF"/>
        </w:rPr>
        <w:t>1/ zamestnávateľ poskytuje zamestnancom na závodné stravovanie  v školskej jedálni nad rámec všeobecne platných predpisov (</w:t>
      </w:r>
      <w:r w:rsidRPr="00FC6CE1">
        <w:rPr>
          <w:sz w:val="24"/>
          <w:szCs w:val="24"/>
        </w:rPr>
        <w:t>§152 ZP) na jeden odobratý obed príspevok vo výške , každý polrok:  0,25</w:t>
      </w:r>
      <w:r w:rsidRPr="00FC6CE1">
        <w:rPr>
          <w:color w:val="4D5156"/>
          <w:sz w:val="24"/>
          <w:szCs w:val="24"/>
          <w:shd w:val="clear" w:color="auto" w:fill="FFFFFF"/>
        </w:rPr>
        <w:t>€.</w:t>
      </w:r>
    </w:p>
    <w:p w:rsidR="005B1A08" w:rsidRPr="00FC6CE1" w:rsidRDefault="005B1A08" w:rsidP="005B1A08">
      <w:pPr>
        <w:spacing w:line="360" w:lineRule="auto"/>
        <w:rPr>
          <w:color w:val="4D5156"/>
          <w:sz w:val="24"/>
          <w:szCs w:val="24"/>
          <w:shd w:val="clear" w:color="auto" w:fill="FFFFFF"/>
        </w:rPr>
      </w:pPr>
    </w:p>
    <w:p w:rsidR="005B1A08" w:rsidRPr="00E00193" w:rsidRDefault="005B1A08" w:rsidP="005B1A08">
      <w:pPr>
        <w:spacing w:line="360" w:lineRule="auto"/>
        <w:rPr>
          <w:b/>
          <w:color w:val="4D5156"/>
          <w:sz w:val="24"/>
          <w:szCs w:val="24"/>
          <w:shd w:val="clear" w:color="auto" w:fill="FFFFFF"/>
        </w:rPr>
      </w:pPr>
      <w:r w:rsidRPr="00E00193">
        <w:rPr>
          <w:b/>
          <w:color w:val="4D5156"/>
          <w:sz w:val="24"/>
          <w:szCs w:val="24"/>
          <w:shd w:val="clear" w:color="auto" w:fill="FFFFFF"/>
        </w:rPr>
        <w:t>Sociálna výpomoc nenávratná</w:t>
      </w:r>
    </w:p>
    <w:p w:rsidR="005B1A08" w:rsidRPr="00FC6CE1" w:rsidRDefault="005B1A08" w:rsidP="005B1A08">
      <w:pPr>
        <w:spacing w:line="360" w:lineRule="auto"/>
        <w:rPr>
          <w:color w:val="4D5156"/>
          <w:sz w:val="24"/>
          <w:szCs w:val="24"/>
          <w:shd w:val="clear" w:color="auto" w:fill="FFFFFF"/>
        </w:rPr>
      </w:pPr>
      <w:r w:rsidRPr="00FC6CE1">
        <w:rPr>
          <w:color w:val="4D5156"/>
          <w:sz w:val="24"/>
          <w:szCs w:val="24"/>
          <w:shd w:val="clear" w:color="auto" w:fill="FFFFFF"/>
        </w:rPr>
        <w:t>Zamestnávateľ po schválení odborovou organizáciou poskytuje jednorázovú sociálnu výpomoc zamestnancovi diferencovane podľa sociálnej situácie v rodine:</w:t>
      </w:r>
    </w:p>
    <w:p w:rsidR="005B1A08" w:rsidRPr="00FC6CE1" w:rsidRDefault="005B1A08" w:rsidP="005B1A08">
      <w:pPr>
        <w:spacing w:line="360" w:lineRule="auto"/>
        <w:rPr>
          <w:color w:val="4D5156"/>
          <w:sz w:val="24"/>
          <w:szCs w:val="24"/>
          <w:shd w:val="clear" w:color="auto" w:fill="FFFFFF"/>
        </w:rPr>
      </w:pPr>
      <w:r w:rsidRPr="00FC6CE1">
        <w:rPr>
          <w:color w:val="4D5156"/>
          <w:sz w:val="24"/>
          <w:szCs w:val="24"/>
          <w:shd w:val="clear" w:color="auto" w:fill="FFFFFF"/>
        </w:rPr>
        <w:t>Pri úmrtí rodinného príslušníka – manžel, manželka, deti : ak sa sústavne pripravujú na budúce povolanie do skončenia veku 25 rokov do sumu: 100€.</w:t>
      </w:r>
    </w:p>
    <w:p w:rsidR="005B1A08" w:rsidRPr="00E00193" w:rsidRDefault="005B1A08" w:rsidP="005B1A08">
      <w:pPr>
        <w:spacing w:line="360" w:lineRule="auto"/>
        <w:rPr>
          <w:b/>
          <w:color w:val="4D5156"/>
          <w:sz w:val="24"/>
          <w:szCs w:val="24"/>
          <w:shd w:val="clear" w:color="auto" w:fill="FFFFFF"/>
        </w:rPr>
      </w:pPr>
      <w:r w:rsidRPr="00FC6CE1">
        <w:rPr>
          <w:color w:val="4D5156"/>
          <w:sz w:val="24"/>
          <w:szCs w:val="24"/>
          <w:shd w:val="clear" w:color="auto" w:fill="FFFFFF"/>
        </w:rPr>
        <w:t xml:space="preserve"> </w:t>
      </w:r>
      <w:r w:rsidRPr="00E00193">
        <w:rPr>
          <w:b/>
          <w:color w:val="4D5156"/>
          <w:sz w:val="24"/>
          <w:szCs w:val="24"/>
          <w:shd w:val="clear" w:color="auto" w:fill="FFFFFF"/>
        </w:rPr>
        <w:t>Dary</w:t>
      </w:r>
    </w:p>
    <w:p w:rsidR="005B1A08" w:rsidRPr="00FC6CE1" w:rsidRDefault="005B1A08" w:rsidP="005B1A08">
      <w:pPr>
        <w:spacing w:line="360" w:lineRule="auto"/>
        <w:rPr>
          <w:color w:val="4D5156"/>
          <w:sz w:val="24"/>
          <w:szCs w:val="24"/>
          <w:shd w:val="clear" w:color="auto" w:fill="FFFFFF"/>
        </w:rPr>
      </w:pPr>
      <w:r w:rsidRPr="00FC6CE1">
        <w:rPr>
          <w:color w:val="4D5156"/>
          <w:sz w:val="24"/>
          <w:szCs w:val="24"/>
          <w:shd w:val="clear" w:color="auto" w:fill="FFFFFF"/>
        </w:rPr>
        <w:t>Zamestnávateľ poskytne zamestnancom zo SF jubilejnú odmenu pri príležitosti odchodu do dôchodku cez výplatný lístok vo výške: 50€.</w:t>
      </w:r>
    </w:p>
    <w:p w:rsidR="005B1A08" w:rsidRPr="00E00193" w:rsidRDefault="005B1A08" w:rsidP="005B1A08">
      <w:pPr>
        <w:spacing w:line="360" w:lineRule="auto"/>
        <w:rPr>
          <w:b/>
          <w:color w:val="4D5156"/>
          <w:sz w:val="24"/>
          <w:szCs w:val="24"/>
          <w:shd w:val="clear" w:color="auto" w:fill="FFFFFF"/>
        </w:rPr>
      </w:pPr>
      <w:r w:rsidRPr="00E00193">
        <w:rPr>
          <w:b/>
          <w:color w:val="4D5156"/>
          <w:sz w:val="24"/>
          <w:szCs w:val="24"/>
          <w:shd w:val="clear" w:color="auto" w:fill="FFFFFF"/>
        </w:rPr>
        <w:t>Zdravotná starostlivosť</w:t>
      </w:r>
    </w:p>
    <w:p w:rsidR="005B1A08" w:rsidRPr="00FC6CE1" w:rsidRDefault="005B1A08" w:rsidP="005B1A08">
      <w:pPr>
        <w:spacing w:line="360" w:lineRule="auto"/>
        <w:rPr>
          <w:color w:val="4D5156"/>
          <w:sz w:val="24"/>
          <w:szCs w:val="24"/>
          <w:shd w:val="clear" w:color="auto" w:fill="FFFFFF"/>
        </w:rPr>
      </w:pPr>
      <w:r w:rsidRPr="00FC6CE1">
        <w:rPr>
          <w:color w:val="4D5156"/>
          <w:sz w:val="24"/>
          <w:szCs w:val="24"/>
          <w:shd w:val="clear" w:color="auto" w:fill="FFFFFF"/>
        </w:rPr>
        <w:t>Na regeneráciu zdravotných síl v rámci podnikovej sociálnej politiky poskytuje 1 x ročne sumu ( podľa výšky pracovného úväzku) 100</w:t>
      </w:r>
      <w:r w:rsidRPr="00FC6CE1">
        <w:rPr>
          <w:sz w:val="24"/>
          <w:szCs w:val="24"/>
        </w:rPr>
        <w:t>%: 120</w:t>
      </w:r>
      <w:r w:rsidRPr="00FC6CE1">
        <w:rPr>
          <w:color w:val="4D5156"/>
          <w:sz w:val="24"/>
          <w:szCs w:val="24"/>
          <w:shd w:val="clear" w:color="auto" w:fill="FFFFFF"/>
        </w:rPr>
        <w:t>€ ( 2x za pol rok / 60€.</w:t>
      </w:r>
    </w:p>
    <w:p w:rsidR="005B1A08" w:rsidRPr="00FC6CE1" w:rsidRDefault="005B1A08" w:rsidP="005B1A08">
      <w:pPr>
        <w:spacing w:line="360" w:lineRule="auto"/>
        <w:rPr>
          <w:color w:val="4D5156"/>
          <w:sz w:val="24"/>
          <w:szCs w:val="24"/>
          <w:shd w:val="clear" w:color="auto" w:fill="FFFFFF"/>
        </w:rPr>
      </w:pPr>
      <w:r w:rsidRPr="00FC6CE1">
        <w:rPr>
          <w:color w:val="4D5156"/>
          <w:sz w:val="24"/>
          <w:szCs w:val="24"/>
          <w:shd w:val="clear" w:color="auto" w:fill="FFFFFF"/>
        </w:rPr>
        <w:t>Tieto zásady sú súčasťou  KZ a na</w:t>
      </w:r>
      <w:r w:rsidR="00582D14">
        <w:rPr>
          <w:color w:val="4D5156"/>
          <w:sz w:val="24"/>
          <w:szCs w:val="24"/>
          <w:shd w:val="clear" w:color="auto" w:fill="FFFFFF"/>
        </w:rPr>
        <w:t>dobúdajú platnosť dňom: 26.1.2022, ich účinnosť končí 31.12.2022</w:t>
      </w:r>
      <w:r w:rsidRPr="00FC6CE1">
        <w:rPr>
          <w:color w:val="4D5156"/>
          <w:sz w:val="24"/>
          <w:szCs w:val="24"/>
          <w:shd w:val="clear" w:color="auto" w:fill="FFFFFF"/>
        </w:rPr>
        <w:t>.</w:t>
      </w:r>
    </w:p>
    <w:p w:rsidR="005B1A08" w:rsidRPr="00FC6CE1" w:rsidRDefault="005B1A08" w:rsidP="005B1A08">
      <w:pPr>
        <w:spacing w:line="360" w:lineRule="auto"/>
        <w:rPr>
          <w:color w:val="4D5156"/>
          <w:sz w:val="24"/>
          <w:szCs w:val="24"/>
          <w:shd w:val="clear" w:color="auto" w:fill="FFFFFF"/>
        </w:rPr>
      </w:pPr>
    </w:p>
    <w:p w:rsidR="00582D14" w:rsidRDefault="00582D14" w:rsidP="005B1A08">
      <w:pPr>
        <w:spacing w:line="360" w:lineRule="auto"/>
        <w:jc w:val="both"/>
        <w:rPr>
          <w:b/>
          <w:bCs/>
          <w:sz w:val="24"/>
          <w:szCs w:val="24"/>
        </w:rPr>
      </w:pPr>
    </w:p>
    <w:p w:rsidR="00582D14" w:rsidRDefault="00582D14" w:rsidP="005B1A08">
      <w:pPr>
        <w:spacing w:line="360" w:lineRule="auto"/>
        <w:jc w:val="both"/>
        <w:rPr>
          <w:b/>
          <w:bCs/>
          <w:sz w:val="24"/>
          <w:szCs w:val="24"/>
        </w:rPr>
      </w:pPr>
    </w:p>
    <w:p w:rsidR="005B1A08" w:rsidRPr="00FC6CE1" w:rsidRDefault="005B1A08" w:rsidP="005B1A08">
      <w:pPr>
        <w:spacing w:line="360" w:lineRule="auto"/>
        <w:jc w:val="both"/>
        <w:rPr>
          <w:b/>
          <w:bCs/>
          <w:sz w:val="24"/>
          <w:szCs w:val="24"/>
        </w:rPr>
      </w:pPr>
      <w:r w:rsidRPr="00FC6CE1">
        <w:rPr>
          <w:b/>
          <w:bCs/>
          <w:sz w:val="24"/>
          <w:szCs w:val="24"/>
        </w:rPr>
        <w:lastRenderedPageBreak/>
        <w:t>Záverečné ustanovenia</w:t>
      </w:r>
    </w:p>
    <w:p w:rsidR="005B1A08" w:rsidRPr="00FC6CE1" w:rsidRDefault="005B1A08" w:rsidP="005B1A08">
      <w:pPr>
        <w:spacing w:line="360" w:lineRule="auto"/>
        <w:jc w:val="both"/>
        <w:rPr>
          <w:b/>
          <w:bCs/>
          <w:sz w:val="24"/>
          <w:szCs w:val="24"/>
        </w:rPr>
      </w:pPr>
    </w:p>
    <w:p w:rsidR="005B1A08" w:rsidRPr="00FC6CE1" w:rsidRDefault="005B1A08" w:rsidP="005B1A08">
      <w:pPr>
        <w:pStyle w:val="Odsekzoznamu"/>
        <w:widowControl/>
        <w:numPr>
          <w:ilvl w:val="0"/>
          <w:numId w:val="40"/>
        </w:numPr>
        <w:autoSpaceDE/>
        <w:autoSpaceDN/>
        <w:spacing w:line="360" w:lineRule="auto"/>
        <w:contextualSpacing/>
        <w:rPr>
          <w:sz w:val="24"/>
          <w:szCs w:val="24"/>
        </w:rPr>
      </w:pPr>
      <w:r w:rsidRPr="00FC6CE1">
        <w:rPr>
          <w:sz w:val="24"/>
          <w:szCs w:val="24"/>
        </w:rPr>
        <w:t>Dodatok č. 3 ku KZ je vyhotovený v dvoch rovnopisoch. Každá strana zo zmluvných strán dostane po jednom podpísanom rovnopise.</w:t>
      </w:r>
    </w:p>
    <w:p w:rsidR="005B1A08" w:rsidRPr="00FC6CE1" w:rsidRDefault="005B1A08" w:rsidP="005B1A08">
      <w:pPr>
        <w:pStyle w:val="Odsekzoznamu"/>
        <w:widowControl/>
        <w:numPr>
          <w:ilvl w:val="0"/>
          <w:numId w:val="40"/>
        </w:numPr>
        <w:autoSpaceDE/>
        <w:autoSpaceDN/>
        <w:spacing w:line="360" w:lineRule="auto"/>
        <w:contextualSpacing/>
        <w:rPr>
          <w:sz w:val="24"/>
          <w:szCs w:val="24"/>
        </w:rPr>
      </w:pPr>
      <w:r w:rsidRPr="00FC6CE1">
        <w:rPr>
          <w:sz w:val="24"/>
          <w:szCs w:val="24"/>
        </w:rPr>
        <w:t>Zmluvné strany vyhlasujú, že Dodatok č.3 si prečítali, súhlasia s jeho obsahom a preto ho na znak toho podpisujú.</w:t>
      </w:r>
    </w:p>
    <w:p w:rsidR="005B1A08" w:rsidRPr="00FC6CE1" w:rsidRDefault="005B1A08" w:rsidP="005B1A08">
      <w:pPr>
        <w:pStyle w:val="Odsekzoznamu"/>
        <w:widowControl/>
        <w:numPr>
          <w:ilvl w:val="0"/>
          <w:numId w:val="40"/>
        </w:numPr>
        <w:autoSpaceDE/>
        <w:autoSpaceDN/>
        <w:spacing w:line="360" w:lineRule="auto"/>
        <w:contextualSpacing/>
        <w:rPr>
          <w:sz w:val="24"/>
          <w:szCs w:val="24"/>
        </w:rPr>
      </w:pPr>
      <w:r w:rsidRPr="00FC6CE1">
        <w:rPr>
          <w:sz w:val="24"/>
          <w:szCs w:val="24"/>
        </w:rPr>
        <w:t>Tento Dodatok n</w:t>
      </w:r>
      <w:r w:rsidR="00582D14">
        <w:rPr>
          <w:sz w:val="24"/>
          <w:szCs w:val="24"/>
        </w:rPr>
        <w:t>adobúda platnosť dňom 26.1.2022</w:t>
      </w:r>
    </w:p>
    <w:p w:rsidR="005B1A08" w:rsidRPr="00FC6CE1" w:rsidRDefault="005B1A08" w:rsidP="005B1A08">
      <w:pPr>
        <w:spacing w:line="360" w:lineRule="auto"/>
        <w:jc w:val="both"/>
        <w:rPr>
          <w:sz w:val="24"/>
          <w:szCs w:val="24"/>
        </w:rPr>
      </w:pPr>
    </w:p>
    <w:p w:rsidR="005B1A08" w:rsidRDefault="005B1A08" w:rsidP="005B1A08">
      <w:pPr>
        <w:spacing w:line="360" w:lineRule="auto"/>
        <w:jc w:val="both"/>
        <w:rPr>
          <w:sz w:val="24"/>
          <w:szCs w:val="24"/>
        </w:rPr>
      </w:pPr>
    </w:p>
    <w:p w:rsidR="004713F3" w:rsidRDefault="004713F3" w:rsidP="005B1A08">
      <w:pPr>
        <w:spacing w:line="360" w:lineRule="auto"/>
        <w:jc w:val="both"/>
        <w:rPr>
          <w:sz w:val="24"/>
          <w:szCs w:val="24"/>
        </w:rPr>
      </w:pPr>
    </w:p>
    <w:p w:rsidR="004713F3" w:rsidRDefault="004713F3" w:rsidP="004713F3">
      <w:pPr>
        <w:pStyle w:val="Zkladntext"/>
        <w:spacing w:before="230"/>
        <w:ind w:left="116"/>
      </w:pPr>
      <w:r>
        <w:t>V Žiline dňa 26.01.2022</w:t>
      </w:r>
    </w:p>
    <w:p w:rsidR="004713F3" w:rsidRDefault="004713F3" w:rsidP="004713F3">
      <w:pPr>
        <w:pStyle w:val="Zkladntext"/>
        <w:ind w:left="0"/>
        <w:rPr>
          <w:sz w:val="20"/>
        </w:rPr>
      </w:pPr>
    </w:p>
    <w:p w:rsidR="004713F3" w:rsidRDefault="004713F3" w:rsidP="004713F3">
      <w:pPr>
        <w:pStyle w:val="Zkladntext"/>
        <w:ind w:left="0"/>
        <w:rPr>
          <w:sz w:val="20"/>
        </w:rPr>
      </w:pPr>
    </w:p>
    <w:p w:rsidR="004713F3" w:rsidRDefault="004713F3" w:rsidP="004713F3">
      <w:pPr>
        <w:pStyle w:val="Zkladntext"/>
        <w:ind w:left="0"/>
        <w:rPr>
          <w:sz w:val="20"/>
        </w:rPr>
      </w:pPr>
    </w:p>
    <w:p w:rsidR="004713F3" w:rsidRDefault="004713F3" w:rsidP="004713F3">
      <w:pPr>
        <w:pStyle w:val="Zkladntext"/>
        <w:ind w:left="0"/>
        <w:rPr>
          <w:sz w:val="20"/>
        </w:rPr>
      </w:pPr>
    </w:p>
    <w:p w:rsidR="004713F3" w:rsidRDefault="004713F3" w:rsidP="004713F3">
      <w:pPr>
        <w:pStyle w:val="Zkladntext"/>
        <w:ind w:left="0"/>
        <w:rPr>
          <w:sz w:val="20"/>
        </w:rPr>
      </w:pPr>
    </w:p>
    <w:p w:rsidR="004713F3" w:rsidRDefault="004713F3" w:rsidP="004713F3">
      <w:pPr>
        <w:pStyle w:val="Zkladntext"/>
        <w:ind w:left="0"/>
        <w:rPr>
          <w:sz w:val="20"/>
        </w:rPr>
      </w:pPr>
    </w:p>
    <w:p w:rsidR="004713F3" w:rsidRDefault="004713F3" w:rsidP="004713F3">
      <w:pPr>
        <w:pStyle w:val="Zkladntext"/>
        <w:ind w:left="0"/>
        <w:rPr>
          <w:sz w:val="20"/>
        </w:rPr>
      </w:pPr>
    </w:p>
    <w:p w:rsidR="004713F3" w:rsidRDefault="004713F3" w:rsidP="004713F3">
      <w:pPr>
        <w:pStyle w:val="Zkladntext"/>
        <w:ind w:left="0"/>
        <w:rPr>
          <w:sz w:val="20"/>
        </w:rPr>
      </w:pPr>
    </w:p>
    <w:p w:rsidR="004713F3" w:rsidRDefault="003A2B72" w:rsidP="004713F3">
      <w:pPr>
        <w:pStyle w:val="Zkladntext"/>
        <w:spacing w:before="7"/>
        <w:ind w:left="0"/>
        <w:rPr>
          <w:sz w:val="18"/>
        </w:rPr>
      </w:pPr>
      <w:r>
        <w:pict>
          <v:shape id="_x0000_s1033" style="position:absolute;margin-left:70.8pt;margin-top:13.15pt;width:119.75pt;height:.1pt;z-index:-251657728;mso-wrap-distance-left:0;mso-wrap-distance-right:0;mso-position-horizontal-relative:page" coordorigin="1416,263" coordsize="2395,0" path="m1416,263r2395,e" filled="f" strokeweight=".31328mm">
            <v:stroke dashstyle="dash"/>
            <v:path arrowok="t"/>
            <w10:wrap type="topAndBottom" anchorx="page"/>
          </v:shape>
        </w:pict>
      </w:r>
      <w:r>
        <w:pict>
          <v:shape id="_x0000_s1034" style="position:absolute;margin-left:352.75pt;margin-top:13.15pt;width:139.75pt;height:.1pt;z-index:-251656704;mso-wrap-distance-left:0;mso-wrap-distance-right:0;mso-position-horizontal-relative:page" coordorigin="7055,263" coordsize="2795,0" path="m7055,263r2794,e" filled="f" strokeweight=".31328mm">
            <v:stroke dashstyle="dash"/>
            <v:path arrowok="t"/>
            <w10:wrap type="topAndBottom" anchorx="page"/>
          </v:shape>
        </w:pict>
      </w:r>
    </w:p>
    <w:p w:rsidR="004713F3" w:rsidRDefault="004713F3" w:rsidP="004713F3">
      <w:pPr>
        <w:pStyle w:val="Zkladntext"/>
        <w:tabs>
          <w:tab w:val="left" w:pos="5637"/>
          <w:tab w:val="left" w:pos="6069"/>
        </w:tabs>
        <w:spacing w:before="68"/>
        <w:ind w:left="0" w:right="278"/>
      </w:pPr>
      <w:r>
        <w:t>Katarína Šujanská                                                                           Mgr. Dagmar Vojteková základná organizácia</w:t>
      </w:r>
      <w:r>
        <w:tab/>
        <w:t>štatutárny zástupca zamestnávateľa</w:t>
      </w:r>
    </w:p>
    <w:p w:rsidR="004713F3" w:rsidRDefault="004713F3" w:rsidP="004713F3">
      <w:pPr>
        <w:pStyle w:val="Zkladntext"/>
        <w:ind w:left="0"/>
        <w:rPr>
          <w:sz w:val="26"/>
        </w:rPr>
      </w:pPr>
    </w:p>
    <w:p w:rsidR="004713F3" w:rsidRPr="00FC6CE1" w:rsidRDefault="004713F3" w:rsidP="005B1A08">
      <w:pPr>
        <w:spacing w:line="360" w:lineRule="auto"/>
        <w:jc w:val="both"/>
        <w:rPr>
          <w:sz w:val="24"/>
          <w:szCs w:val="24"/>
        </w:rPr>
      </w:pPr>
    </w:p>
    <w:p w:rsidR="005B1A08" w:rsidRDefault="005B1A08" w:rsidP="00456EDF">
      <w:pPr>
        <w:jc w:val="both"/>
        <w:rPr>
          <w:sz w:val="24"/>
        </w:rPr>
        <w:sectPr w:rsidR="005B1A08">
          <w:pgSz w:w="11910" w:h="16840"/>
          <w:pgMar w:top="1320" w:right="1300" w:bottom="1240" w:left="1300" w:header="0" w:footer="1056" w:gutter="0"/>
          <w:cols w:space="708"/>
        </w:sectPr>
      </w:pPr>
    </w:p>
    <w:p w:rsidR="00DB1D7E" w:rsidRDefault="004C4D98" w:rsidP="00456EDF">
      <w:pPr>
        <w:pStyle w:val="Zkladntext"/>
        <w:ind w:left="0" w:right="120"/>
      </w:pPr>
      <w:r>
        <w:lastRenderedPageBreak/>
        <w:t>Katarína Šujanská</w:t>
      </w:r>
    </w:p>
    <w:sectPr w:rsidR="00DB1D7E" w:rsidSect="007405FA">
      <w:pgSz w:w="11910" w:h="16840"/>
      <w:pgMar w:top="1320" w:right="1300" w:bottom="1240" w:left="1300" w:header="0" w:footer="105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72" w:rsidRDefault="003A2B72">
      <w:r>
        <w:separator/>
      </w:r>
    </w:p>
  </w:endnote>
  <w:endnote w:type="continuationSeparator" w:id="0">
    <w:p w:rsidR="003A2B72" w:rsidRDefault="003A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DF" w:rsidRDefault="003A2B72">
    <w:pPr>
      <w:pStyle w:val="Zkladn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09.5pt;margin-top:778.1pt;width:18pt;height:15.3pt;z-index:-251658752;mso-position-horizontal-relative:page;mso-position-vertical-relative:page" filled="f" stroked="f">
          <v:textbox inset="0,0,0,0">
            <w:txbxContent>
              <w:p w:rsidR="00456EDF" w:rsidRDefault="003A2B72">
                <w:pPr>
                  <w:pStyle w:val="Zkladntext"/>
                  <w:spacing w:before="10"/>
                  <w:ind w:left="60"/>
                </w:pPr>
                <w:r>
                  <w:fldChar w:fldCharType="begin"/>
                </w:r>
                <w:r>
                  <w:instrText xml:space="preserve"> PAGE </w:instrText>
                </w:r>
                <w:r>
                  <w:fldChar w:fldCharType="separate"/>
                </w:r>
                <w:r w:rsidR="001739D7">
                  <w:rPr>
                    <w:noProof/>
                  </w:rPr>
                  <w:t>23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72" w:rsidRDefault="003A2B72">
      <w:r>
        <w:separator/>
      </w:r>
    </w:p>
  </w:footnote>
  <w:footnote w:type="continuationSeparator" w:id="0">
    <w:p w:rsidR="003A2B72" w:rsidRDefault="003A2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22"/>
    <w:lvl w:ilvl="0">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0"/>
    <w:multiLevelType w:val="multilevel"/>
    <w:tmpl w:val="00000010"/>
    <w:name w:val="WW8Num28"/>
    <w:lvl w:ilvl="0">
      <w:start w:val="1"/>
      <w:numFmt w:val="decimal"/>
      <w:lvlText w:val="/%1/"/>
      <w:lvlJc w:val="left"/>
      <w:pPr>
        <w:tabs>
          <w:tab w:val="num" w:pos="927"/>
        </w:tabs>
        <w:ind w:left="0" w:firstLine="567"/>
      </w:pPr>
      <w:rPr>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31"/>
    <w:lvl w:ilvl="0">
      <w:start w:val="1"/>
      <w:numFmt w:val="decimal"/>
      <w:lvlText w:val="/%1/"/>
      <w:lvlJc w:val="left"/>
      <w:pPr>
        <w:tabs>
          <w:tab w:val="num" w:pos="927"/>
        </w:tabs>
        <w:ind w:left="0" w:firstLine="567"/>
      </w:pPr>
      <w:rPr>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3EF7"/>
    <w:multiLevelType w:val="hybridMultilevel"/>
    <w:tmpl w:val="AC0AAA64"/>
    <w:lvl w:ilvl="0" w:tplc="69380964">
      <w:start w:val="1"/>
      <w:numFmt w:val="decimal"/>
      <w:lvlText w:val="%1."/>
      <w:lvlJc w:val="left"/>
      <w:pPr>
        <w:ind w:left="836" w:hanging="360"/>
        <w:jc w:val="left"/>
      </w:pPr>
      <w:rPr>
        <w:rFonts w:ascii="Times New Roman" w:eastAsia="Times New Roman" w:hAnsi="Times New Roman" w:cs="Times New Roman" w:hint="default"/>
        <w:spacing w:val="-29"/>
        <w:w w:val="99"/>
        <w:sz w:val="24"/>
        <w:szCs w:val="24"/>
        <w:lang w:val="sk-SK" w:eastAsia="en-US" w:bidi="ar-SA"/>
      </w:rPr>
    </w:lvl>
    <w:lvl w:ilvl="1" w:tplc="BE08E074">
      <w:numFmt w:val="bullet"/>
      <w:lvlText w:val="•"/>
      <w:lvlJc w:val="left"/>
      <w:pPr>
        <w:ind w:left="1686" w:hanging="360"/>
      </w:pPr>
      <w:rPr>
        <w:rFonts w:hint="default"/>
        <w:lang w:val="sk-SK" w:eastAsia="en-US" w:bidi="ar-SA"/>
      </w:rPr>
    </w:lvl>
    <w:lvl w:ilvl="2" w:tplc="8766D424">
      <w:numFmt w:val="bullet"/>
      <w:lvlText w:val="•"/>
      <w:lvlJc w:val="left"/>
      <w:pPr>
        <w:ind w:left="2533" w:hanging="360"/>
      </w:pPr>
      <w:rPr>
        <w:rFonts w:hint="default"/>
        <w:lang w:val="sk-SK" w:eastAsia="en-US" w:bidi="ar-SA"/>
      </w:rPr>
    </w:lvl>
    <w:lvl w:ilvl="3" w:tplc="FA1A7EAC">
      <w:numFmt w:val="bullet"/>
      <w:lvlText w:val="•"/>
      <w:lvlJc w:val="left"/>
      <w:pPr>
        <w:ind w:left="3379" w:hanging="360"/>
      </w:pPr>
      <w:rPr>
        <w:rFonts w:hint="default"/>
        <w:lang w:val="sk-SK" w:eastAsia="en-US" w:bidi="ar-SA"/>
      </w:rPr>
    </w:lvl>
    <w:lvl w:ilvl="4" w:tplc="295C07FC">
      <w:numFmt w:val="bullet"/>
      <w:lvlText w:val="•"/>
      <w:lvlJc w:val="left"/>
      <w:pPr>
        <w:ind w:left="4226" w:hanging="360"/>
      </w:pPr>
      <w:rPr>
        <w:rFonts w:hint="default"/>
        <w:lang w:val="sk-SK" w:eastAsia="en-US" w:bidi="ar-SA"/>
      </w:rPr>
    </w:lvl>
    <w:lvl w:ilvl="5" w:tplc="8C10ED26">
      <w:numFmt w:val="bullet"/>
      <w:lvlText w:val="•"/>
      <w:lvlJc w:val="left"/>
      <w:pPr>
        <w:ind w:left="5073" w:hanging="360"/>
      </w:pPr>
      <w:rPr>
        <w:rFonts w:hint="default"/>
        <w:lang w:val="sk-SK" w:eastAsia="en-US" w:bidi="ar-SA"/>
      </w:rPr>
    </w:lvl>
    <w:lvl w:ilvl="6" w:tplc="7470643C">
      <w:numFmt w:val="bullet"/>
      <w:lvlText w:val="•"/>
      <w:lvlJc w:val="left"/>
      <w:pPr>
        <w:ind w:left="5919" w:hanging="360"/>
      </w:pPr>
      <w:rPr>
        <w:rFonts w:hint="default"/>
        <w:lang w:val="sk-SK" w:eastAsia="en-US" w:bidi="ar-SA"/>
      </w:rPr>
    </w:lvl>
    <w:lvl w:ilvl="7" w:tplc="F12827D6">
      <w:numFmt w:val="bullet"/>
      <w:lvlText w:val="•"/>
      <w:lvlJc w:val="left"/>
      <w:pPr>
        <w:ind w:left="6766" w:hanging="360"/>
      </w:pPr>
      <w:rPr>
        <w:rFonts w:hint="default"/>
        <w:lang w:val="sk-SK" w:eastAsia="en-US" w:bidi="ar-SA"/>
      </w:rPr>
    </w:lvl>
    <w:lvl w:ilvl="8" w:tplc="8DFC81CE">
      <w:numFmt w:val="bullet"/>
      <w:lvlText w:val="•"/>
      <w:lvlJc w:val="left"/>
      <w:pPr>
        <w:ind w:left="7613" w:hanging="360"/>
      </w:pPr>
      <w:rPr>
        <w:rFonts w:hint="default"/>
        <w:lang w:val="sk-SK" w:eastAsia="en-US" w:bidi="ar-SA"/>
      </w:rPr>
    </w:lvl>
  </w:abstractNum>
  <w:abstractNum w:abstractNumId="4" w15:restartNumberingAfterBreak="0">
    <w:nsid w:val="053A31CF"/>
    <w:multiLevelType w:val="hybridMultilevel"/>
    <w:tmpl w:val="26E6AD5E"/>
    <w:lvl w:ilvl="0" w:tplc="5DBC8824">
      <w:start w:val="1"/>
      <w:numFmt w:val="decimal"/>
      <w:lvlText w:val="%1."/>
      <w:lvlJc w:val="left"/>
      <w:pPr>
        <w:ind w:left="836" w:hanging="360"/>
        <w:jc w:val="left"/>
      </w:pPr>
      <w:rPr>
        <w:rFonts w:ascii="Times New Roman" w:eastAsia="Times New Roman" w:hAnsi="Times New Roman" w:cs="Times New Roman" w:hint="default"/>
        <w:spacing w:val="-5"/>
        <w:w w:val="99"/>
        <w:sz w:val="24"/>
        <w:szCs w:val="24"/>
        <w:lang w:val="sk-SK" w:eastAsia="en-US" w:bidi="ar-SA"/>
      </w:rPr>
    </w:lvl>
    <w:lvl w:ilvl="1" w:tplc="561006A2">
      <w:numFmt w:val="bullet"/>
      <w:lvlText w:val="•"/>
      <w:lvlJc w:val="left"/>
      <w:pPr>
        <w:ind w:left="1686" w:hanging="360"/>
      </w:pPr>
      <w:rPr>
        <w:rFonts w:hint="default"/>
        <w:lang w:val="sk-SK" w:eastAsia="en-US" w:bidi="ar-SA"/>
      </w:rPr>
    </w:lvl>
    <w:lvl w:ilvl="2" w:tplc="E6365334">
      <w:numFmt w:val="bullet"/>
      <w:lvlText w:val="•"/>
      <w:lvlJc w:val="left"/>
      <w:pPr>
        <w:ind w:left="2533" w:hanging="360"/>
      </w:pPr>
      <w:rPr>
        <w:rFonts w:hint="default"/>
        <w:lang w:val="sk-SK" w:eastAsia="en-US" w:bidi="ar-SA"/>
      </w:rPr>
    </w:lvl>
    <w:lvl w:ilvl="3" w:tplc="87ECDC06">
      <w:numFmt w:val="bullet"/>
      <w:lvlText w:val="•"/>
      <w:lvlJc w:val="left"/>
      <w:pPr>
        <w:ind w:left="3379" w:hanging="360"/>
      </w:pPr>
      <w:rPr>
        <w:rFonts w:hint="default"/>
        <w:lang w:val="sk-SK" w:eastAsia="en-US" w:bidi="ar-SA"/>
      </w:rPr>
    </w:lvl>
    <w:lvl w:ilvl="4" w:tplc="54385A9C">
      <w:numFmt w:val="bullet"/>
      <w:lvlText w:val="•"/>
      <w:lvlJc w:val="left"/>
      <w:pPr>
        <w:ind w:left="4226" w:hanging="360"/>
      </w:pPr>
      <w:rPr>
        <w:rFonts w:hint="default"/>
        <w:lang w:val="sk-SK" w:eastAsia="en-US" w:bidi="ar-SA"/>
      </w:rPr>
    </w:lvl>
    <w:lvl w:ilvl="5" w:tplc="75AA8DEA">
      <w:numFmt w:val="bullet"/>
      <w:lvlText w:val="•"/>
      <w:lvlJc w:val="left"/>
      <w:pPr>
        <w:ind w:left="5073" w:hanging="360"/>
      </w:pPr>
      <w:rPr>
        <w:rFonts w:hint="default"/>
        <w:lang w:val="sk-SK" w:eastAsia="en-US" w:bidi="ar-SA"/>
      </w:rPr>
    </w:lvl>
    <w:lvl w:ilvl="6" w:tplc="D29A14B0">
      <w:numFmt w:val="bullet"/>
      <w:lvlText w:val="•"/>
      <w:lvlJc w:val="left"/>
      <w:pPr>
        <w:ind w:left="5919" w:hanging="360"/>
      </w:pPr>
      <w:rPr>
        <w:rFonts w:hint="default"/>
        <w:lang w:val="sk-SK" w:eastAsia="en-US" w:bidi="ar-SA"/>
      </w:rPr>
    </w:lvl>
    <w:lvl w:ilvl="7" w:tplc="1822516A">
      <w:numFmt w:val="bullet"/>
      <w:lvlText w:val="•"/>
      <w:lvlJc w:val="left"/>
      <w:pPr>
        <w:ind w:left="6766" w:hanging="360"/>
      </w:pPr>
      <w:rPr>
        <w:rFonts w:hint="default"/>
        <w:lang w:val="sk-SK" w:eastAsia="en-US" w:bidi="ar-SA"/>
      </w:rPr>
    </w:lvl>
    <w:lvl w:ilvl="8" w:tplc="9FC0000A">
      <w:numFmt w:val="bullet"/>
      <w:lvlText w:val="•"/>
      <w:lvlJc w:val="left"/>
      <w:pPr>
        <w:ind w:left="7613" w:hanging="360"/>
      </w:pPr>
      <w:rPr>
        <w:rFonts w:hint="default"/>
        <w:lang w:val="sk-SK" w:eastAsia="en-US" w:bidi="ar-SA"/>
      </w:rPr>
    </w:lvl>
  </w:abstractNum>
  <w:abstractNum w:abstractNumId="5" w15:restartNumberingAfterBreak="0">
    <w:nsid w:val="08573549"/>
    <w:multiLevelType w:val="hybridMultilevel"/>
    <w:tmpl w:val="CC92768A"/>
    <w:lvl w:ilvl="0" w:tplc="0E86AC58">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sk-SK" w:eastAsia="en-US" w:bidi="ar-SA"/>
      </w:rPr>
    </w:lvl>
    <w:lvl w:ilvl="1" w:tplc="50D221B8">
      <w:numFmt w:val="bullet"/>
      <w:lvlText w:val="•"/>
      <w:lvlJc w:val="left"/>
      <w:pPr>
        <w:ind w:left="1686" w:hanging="360"/>
      </w:pPr>
      <w:rPr>
        <w:rFonts w:hint="default"/>
        <w:lang w:val="sk-SK" w:eastAsia="en-US" w:bidi="ar-SA"/>
      </w:rPr>
    </w:lvl>
    <w:lvl w:ilvl="2" w:tplc="DC7AE170">
      <w:numFmt w:val="bullet"/>
      <w:lvlText w:val="•"/>
      <w:lvlJc w:val="left"/>
      <w:pPr>
        <w:ind w:left="2533" w:hanging="360"/>
      </w:pPr>
      <w:rPr>
        <w:rFonts w:hint="default"/>
        <w:lang w:val="sk-SK" w:eastAsia="en-US" w:bidi="ar-SA"/>
      </w:rPr>
    </w:lvl>
    <w:lvl w:ilvl="3" w:tplc="31EEDEE0">
      <w:numFmt w:val="bullet"/>
      <w:lvlText w:val="•"/>
      <w:lvlJc w:val="left"/>
      <w:pPr>
        <w:ind w:left="3379" w:hanging="360"/>
      </w:pPr>
      <w:rPr>
        <w:rFonts w:hint="default"/>
        <w:lang w:val="sk-SK" w:eastAsia="en-US" w:bidi="ar-SA"/>
      </w:rPr>
    </w:lvl>
    <w:lvl w:ilvl="4" w:tplc="BA64097C">
      <w:numFmt w:val="bullet"/>
      <w:lvlText w:val="•"/>
      <w:lvlJc w:val="left"/>
      <w:pPr>
        <w:ind w:left="4226" w:hanging="360"/>
      </w:pPr>
      <w:rPr>
        <w:rFonts w:hint="default"/>
        <w:lang w:val="sk-SK" w:eastAsia="en-US" w:bidi="ar-SA"/>
      </w:rPr>
    </w:lvl>
    <w:lvl w:ilvl="5" w:tplc="4A88D79E">
      <w:numFmt w:val="bullet"/>
      <w:lvlText w:val="•"/>
      <w:lvlJc w:val="left"/>
      <w:pPr>
        <w:ind w:left="5073" w:hanging="360"/>
      </w:pPr>
      <w:rPr>
        <w:rFonts w:hint="default"/>
        <w:lang w:val="sk-SK" w:eastAsia="en-US" w:bidi="ar-SA"/>
      </w:rPr>
    </w:lvl>
    <w:lvl w:ilvl="6" w:tplc="85580302">
      <w:numFmt w:val="bullet"/>
      <w:lvlText w:val="•"/>
      <w:lvlJc w:val="left"/>
      <w:pPr>
        <w:ind w:left="5919" w:hanging="360"/>
      </w:pPr>
      <w:rPr>
        <w:rFonts w:hint="default"/>
        <w:lang w:val="sk-SK" w:eastAsia="en-US" w:bidi="ar-SA"/>
      </w:rPr>
    </w:lvl>
    <w:lvl w:ilvl="7" w:tplc="C7E2CAC6">
      <w:numFmt w:val="bullet"/>
      <w:lvlText w:val="•"/>
      <w:lvlJc w:val="left"/>
      <w:pPr>
        <w:ind w:left="6766" w:hanging="360"/>
      </w:pPr>
      <w:rPr>
        <w:rFonts w:hint="default"/>
        <w:lang w:val="sk-SK" w:eastAsia="en-US" w:bidi="ar-SA"/>
      </w:rPr>
    </w:lvl>
    <w:lvl w:ilvl="8" w:tplc="BCE6433C">
      <w:numFmt w:val="bullet"/>
      <w:lvlText w:val="•"/>
      <w:lvlJc w:val="left"/>
      <w:pPr>
        <w:ind w:left="7613" w:hanging="360"/>
      </w:pPr>
      <w:rPr>
        <w:rFonts w:hint="default"/>
        <w:lang w:val="sk-SK" w:eastAsia="en-US" w:bidi="ar-SA"/>
      </w:rPr>
    </w:lvl>
  </w:abstractNum>
  <w:abstractNum w:abstractNumId="6" w15:restartNumberingAfterBreak="0">
    <w:nsid w:val="0D563EEE"/>
    <w:multiLevelType w:val="hybridMultilevel"/>
    <w:tmpl w:val="C2E45BD2"/>
    <w:lvl w:ilvl="0" w:tplc="F6E65654">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sk-SK" w:eastAsia="en-US" w:bidi="ar-SA"/>
      </w:rPr>
    </w:lvl>
    <w:lvl w:ilvl="1" w:tplc="616CC688">
      <w:numFmt w:val="bullet"/>
      <w:lvlText w:val="•"/>
      <w:lvlJc w:val="left"/>
      <w:pPr>
        <w:ind w:left="1686" w:hanging="360"/>
      </w:pPr>
      <w:rPr>
        <w:rFonts w:hint="default"/>
        <w:lang w:val="sk-SK" w:eastAsia="en-US" w:bidi="ar-SA"/>
      </w:rPr>
    </w:lvl>
    <w:lvl w:ilvl="2" w:tplc="E684009C">
      <w:numFmt w:val="bullet"/>
      <w:lvlText w:val="•"/>
      <w:lvlJc w:val="left"/>
      <w:pPr>
        <w:ind w:left="2533" w:hanging="360"/>
      </w:pPr>
      <w:rPr>
        <w:rFonts w:hint="default"/>
        <w:lang w:val="sk-SK" w:eastAsia="en-US" w:bidi="ar-SA"/>
      </w:rPr>
    </w:lvl>
    <w:lvl w:ilvl="3" w:tplc="9B26719C">
      <w:numFmt w:val="bullet"/>
      <w:lvlText w:val="•"/>
      <w:lvlJc w:val="left"/>
      <w:pPr>
        <w:ind w:left="3379" w:hanging="360"/>
      </w:pPr>
      <w:rPr>
        <w:rFonts w:hint="default"/>
        <w:lang w:val="sk-SK" w:eastAsia="en-US" w:bidi="ar-SA"/>
      </w:rPr>
    </w:lvl>
    <w:lvl w:ilvl="4" w:tplc="0282944C">
      <w:numFmt w:val="bullet"/>
      <w:lvlText w:val="•"/>
      <w:lvlJc w:val="left"/>
      <w:pPr>
        <w:ind w:left="4226" w:hanging="360"/>
      </w:pPr>
      <w:rPr>
        <w:rFonts w:hint="default"/>
        <w:lang w:val="sk-SK" w:eastAsia="en-US" w:bidi="ar-SA"/>
      </w:rPr>
    </w:lvl>
    <w:lvl w:ilvl="5" w:tplc="D276B49A">
      <w:numFmt w:val="bullet"/>
      <w:lvlText w:val="•"/>
      <w:lvlJc w:val="left"/>
      <w:pPr>
        <w:ind w:left="5073" w:hanging="360"/>
      </w:pPr>
      <w:rPr>
        <w:rFonts w:hint="default"/>
        <w:lang w:val="sk-SK" w:eastAsia="en-US" w:bidi="ar-SA"/>
      </w:rPr>
    </w:lvl>
    <w:lvl w:ilvl="6" w:tplc="17B850E2">
      <w:numFmt w:val="bullet"/>
      <w:lvlText w:val="•"/>
      <w:lvlJc w:val="left"/>
      <w:pPr>
        <w:ind w:left="5919" w:hanging="360"/>
      </w:pPr>
      <w:rPr>
        <w:rFonts w:hint="default"/>
        <w:lang w:val="sk-SK" w:eastAsia="en-US" w:bidi="ar-SA"/>
      </w:rPr>
    </w:lvl>
    <w:lvl w:ilvl="7" w:tplc="6A5603AE">
      <w:numFmt w:val="bullet"/>
      <w:lvlText w:val="•"/>
      <w:lvlJc w:val="left"/>
      <w:pPr>
        <w:ind w:left="6766" w:hanging="360"/>
      </w:pPr>
      <w:rPr>
        <w:rFonts w:hint="default"/>
        <w:lang w:val="sk-SK" w:eastAsia="en-US" w:bidi="ar-SA"/>
      </w:rPr>
    </w:lvl>
    <w:lvl w:ilvl="8" w:tplc="A3E06BD4">
      <w:numFmt w:val="bullet"/>
      <w:lvlText w:val="•"/>
      <w:lvlJc w:val="left"/>
      <w:pPr>
        <w:ind w:left="7613" w:hanging="360"/>
      </w:pPr>
      <w:rPr>
        <w:rFonts w:hint="default"/>
        <w:lang w:val="sk-SK" w:eastAsia="en-US" w:bidi="ar-SA"/>
      </w:rPr>
    </w:lvl>
  </w:abstractNum>
  <w:abstractNum w:abstractNumId="7" w15:restartNumberingAfterBreak="0">
    <w:nsid w:val="102465A4"/>
    <w:multiLevelType w:val="hybridMultilevel"/>
    <w:tmpl w:val="00FAC61A"/>
    <w:lvl w:ilvl="0" w:tplc="4AA8A632">
      <w:start w:val="1"/>
      <w:numFmt w:val="decimal"/>
      <w:lvlText w:val="%1."/>
      <w:lvlJc w:val="left"/>
      <w:pPr>
        <w:ind w:left="836" w:hanging="360"/>
        <w:jc w:val="left"/>
      </w:pPr>
      <w:rPr>
        <w:rFonts w:ascii="Times New Roman" w:eastAsia="Times New Roman" w:hAnsi="Times New Roman" w:cs="Times New Roman" w:hint="default"/>
        <w:spacing w:val="-3"/>
        <w:w w:val="99"/>
        <w:sz w:val="24"/>
        <w:szCs w:val="24"/>
        <w:lang w:val="sk-SK" w:eastAsia="en-US" w:bidi="ar-SA"/>
      </w:rPr>
    </w:lvl>
    <w:lvl w:ilvl="1" w:tplc="3474968E">
      <w:numFmt w:val="bullet"/>
      <w:lvlText w:val="•"/>
      <w:lvlJc w:val="left"/>
      <w:pPr>
        <w:ind w:left="1686" w:hanging="360"/>
      </w:pPr>
      <w:rPr>
        <w:rFonts w:hint="default"/>
        <w:lang w:val="sk-SK" w:eastAsia="en-US" w:bidi="ar-SA"/>
      </w:rPr>
    </w:lvl>
    <w:lvl w:ilvl="2" w:tplc="46A24326">
      <w:numFmt w:val="bullet"/>
      <w:lvlText w:val="•"/>
      <w:lvlJc w:val="left"/>
      <w:pPr>
        <w:ind w:left="2533" w:hanging="360"/>
      </w:pPr>
      <w:rPr>
        <w:rFonts w:hint="default"/>
        <w:lang w:val="sk-SK" w:eastAsia="en-US" w:bidi="ar-SA"/>
      </w:rPr>
    </w:lvl>
    <w:lvl w:ilvl="3" w:tplc="71369B8C">
      <w:numFmt w:val="bullet"/>
      <w:lvlText w:val="•"/>
      <w:lvlJc w:val="left"/>
      <w:pPr>
        <w:ind w:left="3379" w:hanging="360"/>
      </w:pPr>
      <w:rPr>
        <w:rFonts w:hint="default"/>
        <w:lang w:val="sk-SK" w:eastAsia="en-US" w:bidi="ar-SA"/>
      </w:rPr>
    </w:lvl>
    <w:lvl w:ilvl="4" w:tplc="B73E435C">
      <w:numFmt w:val="bullet"/>
      <w:lvlText w:val="•"/>
      <w:lvlJc w:val="left"/>
      <w:pPr>
        <w:ind w:left="4226" w:hanging="360"/>
      </w:pPr>
      <w:rPr>
        <w:rFonts w:hint="default"/>
        <w:lang w:val="sk-SK" w:eastAsia="en-US" w:bidi="ar-SA"/>
      </w:rPr>
    </w:lvl>
    <w:lvl w:ilvl="5" w:tplc="9836B934">
      <w:numFmt w:val="bullet"/>
      <w:lvlText w:val="•"/>
      <w:lvlJc w:val="left"/>
      <w:pPr>
        <w:ind w:left="5073" w:hanging="360"/>
      </w:pPr>
      <w:rPr>
        <w:rFonts w:hint="default"/>
        <w:lang w:val="sk-SK" w:eastAsia="en-US" w:bidi="ar-SA"/>
      </w:rPr>
    </w:lvl>
    <w:lvl w:ilvl="6" w:tplc="8578C708">
      <w:numFmt w:val="bullet"/>
      <w:lvlText w:val="•"/>
      <w:lvlJc w:val="left"/>
      <w:pPr>
        <w:ind w:left="5919" w:hanging="360"/>
      </w:pPr>
      <w:rPr>
        <w:rFonts w:hint="default"/>
        <w:lang w:val="sk-SK" w:eastAsia="en-US" w:bidi="ar-SA"/>
      </w:rPr>
    </w:lvl>
    <w:lvl w:ilvl="7" w:tplc="02A851E0">
      <w:numFmt w:val="bullet"/>
      <w:lvlText w:val="•"/>
      <w:lvlJc w:val="left"/>
      <w:pPr>
        <w:ind w:left="6766" w:hanging="360"/>
      </w:pPr>
      <w:rPr>
        <w:rFonts w:hint="default"/>
        <w:lang w:val="sk-SK" w:eastAsia="en-US" w:bidi="ar-SA"/>
      </w:rPr>
    </w:lvl>
    <w:lvl w:ilvl="8" w:tplc="87707746">
      <w:numFmt w:val="bullet"/>
      <w:lvlText w:val="•"/>
      <w:lvlJc w:val="left"/>
      <w:pPr>
        <w:ind w:left="7613" w:hanging="360"/>
      </w:pPr>
      <w:rPr>
        <w:rFonts w:hint="default"/>
        <w:lang w:val="sk-SK" w:eastAsia="en-US" w:bidi="ar-SA"/>
      </w:rPr>
    </w:lvl>
  </w:abstractNum>
  <w:abstractNum w:abstractNumId="8" w15:restartNumberingAfterBreak="0">
    <w:nsid w:val="14C27950"/>
    <w:multiLevelType w:val="hybridMultilevel"/>
    <w:tmpl w:val="7C9018EE"/>
    <w:lvl w:ilvl="0" w:tplc="BFF83E1C">
      <w:start w:val="1"/>
      <w:numFmt w:val="decimal"/>
      <w:lvlText w:val="%1."/>
      <w:lvlJc w:val="left"/>
      <w:pPr>
        <w:ind w:left="836" w:hanging="360"/>
        <w:jc w:val="left"/>
      </w:pPr>
      <w:rPr>
        <w:rFonts w:ascii="Times New Roman" w:eastAsia="Times New Roman" w:hAnsi="Times New Roman" w:cs="Times New Roman" w:hint="default"/>
        <w:spacing w:val="-24"/>
        <w:w w:val="99"/>
        <w:sz w:val="24"/>
        <w:szCs w:val="24"/>
        <w:lang w:val="sk-SK" w:eastAsia="en-US" w:bidi="ar-SA"/>
      </w:rPr>
    </w:lvl>
    <w:lvl w:ilvl="1" w:tplc="18A83412">
      <w:numFmt w:val="bullet"/>
      <w:lvlText w:val="•"/>
      <w:lvlJc w:val="left"/>
      <w:pPr>
        <w:ind w:left="1686" w:hanging="360"/>
      </w:pPr>
      <w:rPr>
        <w:rFonts w:hint="default"/>
        <w:lang w:val="sk-SK" w:eastAsia="en-US" w:bidi="ar-SA"/>
      </w:rPr>
    </w:lvl>
    <w:lvl w:ilvl="2" w:tplc="11DC68BA">
      <w:numFmt w:val="bullet"/>
      <w:lvlText w:val="•"/>
      <w:lvlJc w:val="left"/>
      <w:pPr>
        <w:ind w:left="2533" w:hanging="360"/>
      </w:pPr>
      <w:rPr>
        <w:rFonts w:hint="default"/>
        <w:lang w:val="sk-SK" w:eastAsia="en-US" w:bidi="ar-SA"/>
      </w:rPr>
    </w:lvl>
    <w:lvl w:ilvl="3" w:tplc="32E84E8C">
      <w:numFmt w:val="bullet"/>
      <w:lvlText w:val="•"/>
      <w:lvlJc w:val="left"/>
      <w:pPr>
        <w:ind w:left="3379" w:hanging="360"/>
      </w:pPr>
      <w:rPr>
        <w:rFonts w:hint="default"/>
        <w:lang w:val="sk-SK" w:eastAsia="en-US" w:bidi="ar-SA"/>
      </w:rPr>
    </w:lvl>
    <w:lvl w:ilvl="4" w:tplc="CE562D84">
      <w:numFmt w:val="bullet"/>
      <w:lvlText w:val="•"/>
      <w:lvlJc w:val="left"/>
      <w:pPr>
        <w:ind w:left="4226" w:hanging="360"/>
      </w:pPr>
      <w:rPr>
        <w:rFonts w:hint="default"/>
        <w:lang w:val="sk-SK" w:eastAsia="en-US" w:bidi="ar-SA"/>
      </w:rPr>
    </w:lvl>
    <w:lvl w:ilvl="5" w:tplc="AEF8DC56">
      <w:numFmt w:val="bullet"/>
      <w:lvlText w:val="•"/>
      <w:lvlJc w:val="left"/>
      <w:pPr>
        <w:ind w:left="5073" w:hanging="360"/>
      </w:pPr>
      <w:rPr>
        <w:rFonts w:hint="default"/>
        <w:lang w:val="sk-SK" w:eastAsia="en-US" w:bidi="ar-SA"/>
      </w:rPr>
    </w:lvl>
    <w:lvl w:ilvl="6" w:tplc="8E40B3AC">
      <w:numFmt w:val="bullet"/>
      <w:lvlText w:val="•"/>
      <w:lvlJc w:val="left"/>
      <w:pPr>
        <w:ind w:left="5919" w:hanging="360"/>
      </w:pPr>
      <w:rPr>
        <w:rFonts w:hint="default"/>
        <w:lang w:val="sk-SK" w:eastAsia="en-US" w:bidi="ar-SA"/>
      </w:rPr>
    </w:lvl>
    <w:lvl w:ilvl="7" w:tplc="7D884674">
      <w:numFmt w:val="bullet"/>
      <w:lvlText w:val="•"/>
      <w:lvlJc w:val="left"/>
      <w:pPr>
        <w:ind w:left="6766" w:hanging="360"/>
      </w:pPr>
      <w:rPr>
        <w:rFonts w:hint="default"/>
        <w:lang w:val="sk-SK" w:eastAsia="en-US" w:bidi="ar-SA"/>
      </w:rPr>
    </w:lvl>
    <w:lvl w:ilvl="8" w:tplc="348AED74">
      <w:numFmt w:val="bullet"/>
      <w:lvlText w:val="•"/>
      <w:lvlJc w:val="left"/>
      <w:pPr>
        <w:ind w:left="7613" w:hanging="360"/>
      </w:pPr>
      <w:rPr>
        <w:rFonts w:hint="default"/>
        <w:lang w:val="sk-SK" w:eastAsia="en-US" w:bidi="ar-SA"/>
      </w:rPr>
    </w:lvl>
  </w:abstractNum>
  <w:abstractNum w:abstractNumId="9" w15:restartNumberingAfterBreak="0">
    <w:nsid w:val="154E7FD8"/>
    <w:multiLevelType w:val="hybridMultilevel"/>
    <w:tmpl w:val="A200754A"/>
    <w:lvl w:ilvl="0" w:tplc="F19CA7BA">
      <w:start w:val="1"/>
      <w:numFmt w:val="decimal"/>
      <w:lvlText w:val="%1."/>
      <w:lvlJc w:val="left"/>
      <w:pPr>
        <w:ind w:left="836" w:hanging="360"/>
        <w:jc w:val="left"/>
      </w:pPr>
      <w:rPr>
        <w:rFonts w:ascii="Times New Roman" w:eastAsia="Times New Roman" w:hAnsi="Times New Roman" w:cs="Times New Roman" w:hint="default"/>
        <w:spacing w:val="-3"/>
        <w:w w:val="100"/>
        <w:sz w:val="24"/>
        <w:szCs w:val="24"/>
        <w:lang w:val="sk-SK" w:eastAsia="en-US" w:bidi="ar-SA"/>
      </w:rPr>
    </w:lvl>
    <w:lvl w:ilvl="1" w:tplc="F8BCCA42">
      <w:numFmt w:val="bullet"/>
      <w:lvlText w:val="•"/>
      <w:lvlJc w:val="left"/>
      <w:pPr>
        <w:ind w:left="1686" w:hanging="360"/>
      </w:pPr>
      <w:rPr>
        <w:rFonts w:hint="default"/>
        <w:lang w:val="sk-SK" w:eastAsia="en-US" w:bidi="ar-SA"/>
      </w:rPr>
    </w:lvl>
    <w:lvl w:ilvl="2" w:tplc="E1A4D972">
      <w:numFmt w:val="bullet"/>
      <w:lvlText w:val="•"/>
      <w:lvlJc w:val="left"/>
      <w:pPr>
        <w:ind w:left="2533" w:hanging="360"/>
      </w:pPr>
      <w:rPr>
        <w:rFonts w:hint="default"/>
        <w:lang w:val="sk-SK" w:eastAsia="en-US" w:bidi="ar-SA"/>
      </w:rPr>
    </w:lvl>
    <w:lvl w:ilvl="3" w:tplc="AB8216B4">
      <w:numFmt w:val="bullet"/>
      <w:lvlText w:val="•"/>
      <w:lvlJc w:val="left"/>
      <w:pPr>
        <w:ind w:left="3379" w:hanging="360"/>
      </w:pPr>
      <w:rPr>
        <w:rFonts w:hint="default"/>
        <w:lang w:val="sk-SK" w:eastAsia="en-US" w:bidi="ar-SA"/>
      </w:rPr>
    </w:lvl>
    <w:lvl w:ilvl="4" w:tplc="4822D62A">
      <w:numFmt w:val="bullet"/>
      <w:lvlText w:val="•"/>
      <w:lvlJc w:val="left"/>
      <w:pPr>
        <w:ind w:left="4226" w:hanging="360"/>
      </w:pPr>
      <w:rPr>
        <w:rFonts w:hint="default"/>
        <w:lang w:val="sk-SK" w:eastAsia="en-US" w:bidi="ar-SA"/>
      </w:rPr>
    </w:lvl>
    <w:lvl w:ilvl="5" w:tplc="ADE22382">
      <w:numFmt w:val="bullet"/>
      <w:lvlText w:val="•"/>
      <w:lvlJc w:val="left"/>
      <w:pPr>
        <w:ind w:left="5073" w:hanging="360"/>
      </w:pPr>
      <w:rPr>
        <w:rFonts w:hint="default"/>
        <w:lang w:val="sk-SK" w:eastAsia="en-US" w:bidi="ar-SA"/>
      </w:rPr>
    </w:lvl>
    <w:lvl w:ilvl="6" w:tplc="BD84E4A8">
      <w:numFmt w:val="bullet"/>
      <w:lvlText w:val="•"/>
      <w:lvlJc w:val="left"/>
      <w:pPr>
        <w:ind w:left="5919" w:hanging="360"/>
      </w:pPr>
      <w:rPr>
        <w:rFonts w:hint="default"/>
        <w:lang w:val="sk-SK" w:eastAsia="en-US" w:bidi="ar-SA"/>
      </w:rPr>
    </w:lvl>
    <w:lvl w:ilvl="7" w:tplc="8B723D0E">
      <w:numFmt w:val="bullet"/>
      <w:lvlText w:val="•"/>
      <w:lvlJc w:val="left"/>
      <w:pPr>
        <w:ind w:left="6766" w:hanging="360"/>
      </w:pPr>
      <w:rPr>
        <w:rFonts w:hint="default"/>
        <w:lang w:val="sk-SK" w:eastAsia="en-US" w:bidi="ar-SA"/>
      </w:rPr>
    </w:lvl>
    <w:lvl w:ilvl="8" w:tplc="C29433F2">
      <w:numFmt w:val="bullet"/>
      <w:lvlText w:val="•"/>
      <w:lvlJc w:val="left"/>
      <w:pPr>
        <w:ind w:left="7613" w:hanging="360"/>
      </w:pPr>
      <w:rPr>
        <w:rFonts w:hint="default"/>
        <w:lang w:val="sk-SK" w:eastAsia="en-US" w:bidi="ar-SA"/>
      </w:rPr>
    </w:lvl>
  </w:abstractNum>
  <w:abstractNum w:abstractNumId="10" w15:restartNumberingAfterBreak="0">
    <w:nsid w:val="160337B7"/>
    <w:multiLevelType w:val="hybridMultilevel"/>
    <w:tmpl w:val="447E0BCC"/>
    <w:lvl w:ilvl="0" w:tplc="CC7E95B6">
      <w:start w:val="1"/>
      <w:numFmt w:val="decimal"/>
      <w:lvlText w:val="%1."/>
      <w:lvlJc w:val="left"/>
      <w:pPr>
        <w:ind w:left="836" w:hanging="360"/>
        <w:jc w:val="left"/>
      </w:pPr>
      <w:rPr>
        <w:rFonts w:ascii="Times New Roman" w:eastAsia="Times New Roman" w:hAnsi="Times New Roman" w:cs="Times New Roman" w:hint="default"/>
        <w:spacing w:val="-30"/>
        <w:w w:val="99"/>
        <w:sz w:val="24"/>
        <w:szCs w:val="24"/>
        <w:lang w:val="sk-SK" w:eastAsia="en-US" w:bidi="ar-SA"/>
      </w:rPr>
    </w:lvl>
    <w:lvl w:ilvl="1" w:tplc="CE3EC95C">
      <w:start w:val="1"/>
      <w:numFmt w:val="lowerLetter"/>
      <w:lvlText w:val="%2)"/>
      <w:lvlJc w:val="left"/>
      <w:pPr>
        <w:ind w:left="1556" w:hanging="360"/>
        <w:jc w:val="left"/>
      </w:pPr>
      <w:rPr>
        <w:rFonts w:ascii="Times New Roman" w:eastAsia="Times New Roman" w:hAnsi="Times New Roman" w:cs="Times New Roman" w:hint="default"/>
        <w:spacing w:val="-6"/>
        <w:w w:val="99"/>
        <w:sz w:val="24"/>
        <w:szCs w:val="24"/>
        <w:lang w:val="sk-SK" w:eastAsia="en-US" w:bidi="ar-SA"/>
      </w:rPr>
    </w:lvl>
    <w:lvl w:ilvl="2" w:tplc="5D9A610C">
      <w:numFmt w:val="bullet"/>
      <w:lvlText w:val="•"/>
      <w:lvlJc w:val="left"/>
      <w:pPr>
        <w:ind w:left="2420" w:hanging="360"/>
      </w:pPr>
      <w:rPr>
        <w:rFonts w:hint="default"/>
        <w:lang w:val="sk-SK" w:eastAsia="en-US" w:bidi="ar-SA"/>
      </w:rPr>
    </w:lvl>
    <w:lvl w:ilvl="3" w:tplc="6A64D5C8">
      <w:numFmt w:val="bullet"/>
      <w:lvlText w:val="•"/>
      <w:lvlJc w:val="left"/>
      <w:pPr>
        <w:ind w:left="3281" w:hanging="360"/>
      </w:pPr>
      <w:rPr>
        <w:rFonts w:hint="default"/>
        <w:lang w:val="sk-SK" w:eastAsia="en-US" w:bidi="ar-SA"/>
      </w:rPr>
    </w:lvl>
    <w:lvl w:ilvl="4" w:tplc="176A800C">
      <w:numFmt w:val="bullet"/>
      <w:lvlText w:val="•"/>
      <w:lvlJc w:val="left"/>
      <w:pPr>
        <w:ind w:left="4142" w:hanging="360"/>
      </w:pPr>
      <w:rPr>
        <w:rFonts w:hint="default"/>
        <w:lang w:val="sk-SK" w:eastAsia="en-US" w:bidi="ar-SA"/>
      </w:rPr>
    </w:lvl>
    <w:lvl w:ilvl="5" w:tplc="DABAAEAC">
      <w:numFmt w:val="bullet"/>
      <w:lvlText w:val="•"/>
      <w:lvlJc w:val="left"/>
      <w:pPr>
        <w:ind w:left="5002" w:hanging="360"/>
      </w:pPr>
      <w:rPr>
        <w:rFonts w:hint="default"/>
        <w:lang w:val="sk-SK" w:eastAsia="en-US" w:bidi="ar-SA"/>
      </w:rPr>
    </w:lvl>
    <w:lvl w:ilvl="6" w:tplc="88F00090">
      <w:numFmt w:val="bullet"/>
      <w:lvlText w:val="•"/>
      <w:lvlJc w:val="left"/>
      <w:pPr>
        <w:ind w:left="5863" w:hanging="360"/>
      </w:pPr>
      <w:rPr>
        <w:rFonts w:hint="default"/>
        <w:lang w:val="sk-SK" w:eastAsia="en-US" w:bidi="ar-SA"/>
      </w:rPr>
    </w:lvl>
    <w:lvl w:ilvl="7" w:tplc="F290231C">
      <w:numFmt w:val="bullet"/>
      <w:lvlText w:val="•"/>
      <w:lvlJc w:val="left"/>
      <w:pPr>
        <w:ind w:left="6724" w:hanging="360"/>
      </w:pPr>
      <w:rPr>
        <w:rFonts w:hint="default"/>
        <w:lang w:val="sk-SK" w:eastAsia="en-US" w:bidi="ar-SA"/>
      </w:rPr>
    </w:lvl>
    <w:lvl w:ilvl="8" w:tplc="577CAB56">
      <w:numFmt w:val="bullet"/>
      <w:lvlText w:val="•"/>
      <w:lvlJc w:val="left"/>
      <w:pPr>
        <w:ind w:left="7584" w:hanging="360"/>
      </w:pPr>
      <w:rPr>
        <w:rFonts w:hint="default"/>
        <w:lang w:val="sk-SK" w:eastAsia="en-US" w:bidi="ar-SA"/>
      </w:rPr>
    </w:lvl>
  </w:abstractNum>
  <w:abstractNum w:abstractNumId="11" w15:restartNumberingAfterBreak="0">
    <w:nsid w:val="17E4469F"/>
    <w:multiLevelType w:val="hybridMultilevel"/>
    <w:tmpl w:val="F538F7EA"/>
    <w:lvl w:ilvl="0" w:tplc="898AF108">
      <w:start w:val="1"/>
      <w:numFmt w:val="decimal"/>
      <w:lvlText w:val="%1."/>
      <w:lvlJc w:val="left"/>
      <w:pPr>
        <w:ind w:left="836" w:hanging="360"/>
        <w:jc w:val="left"/>
      </w:pPr>
      <w:rPr>
        <w:rFonts w:ascii="Times New Roman" w:eastAsia="Times New Roman" w:hAnsi="Times New Roman" w:cs="Times New Roman" w:hint="default"/>
        <w:spacing w:val="-27"/>
        <w:w w:val="99"/>
        <w:sz w:val="24"/>
        <w:szCs w:val="24"/>
        <w:lang w:val="sk-SK" w:eastAsia="en-US" w:bidi="ar-SA"/>
      </w:rPr>
    </w:lvl>
    <w:lvl w:ilvl="1" w:tplc="72385E54">
      <w:numFmt w:val="bullet"/>
      <w:lvlText w:val="•"/>
      <w:lvlJc w:val="left"/>
      <w:pPr>
        <w:ind w:left="1686" w:hanging="360"/>
      </w:pPr>
      <w:rPr>
        <w:rFonts w:hint="default"/>
        <w:lang w:val="sk-SK" w:eastAsia="en-US" w:bidi="ar-SA"/>
      </w:rPr>
    </w:lvl>
    <w:lvl w:ilvl="2" w:tplc="35149FEA">
      <w:numFmt w:val="bullet"/>
      <w:lvlText w:val="•"/>
      <w:lvlJc w:val="left"/>
      <w:pPr>
        <w:ind w:left="2533" w:hanging="360"/>
      </w:pPr>
      <w:rPr>
        <w:rFonts w:hint="default"/>
        <w:lang w:val="sk-SK" w:eastAsia="en-US" w:bidi="ar-SA"/>
      </w:rPr>
    </w:lvl>
    <w:lvl w:ilvl="3" w:tplc="6AD87DA4">
      <w:numFmt w:val="bullet"/>
      <w:lvlText w:val="•"/>
      <w:lvlJc w:val="left"/>
      <w:pPr>
        <w:ind w:left="3379" w:hanging="360"/>
      </w:pPr>
      <w:rPr>
        <w:rFonts w:hint="default"/>
        <w:lang w:val="sk-SK" w:eastAsia="en-US" w:bidi="ar-SA"/>
      </w:rPr>
    </w:lvl>
    <w:lvl w:ilvl="4" w:tplc="9DB6B6FE">
      <w:numFmt w:val="bullet"/>
      <w:lvlText w:val="•"/>
      <w:lvlJc w:val="left"/>
      <w:pPr>
        <w:ind w:left="4226" w:hanging="360"/>
      </w:pPr>
      <w:rPr>
        <w:rFonts w:hint="default"/>
        <w:lang w:val="sk-SK" w:eastAsia="en-US" w:bidi="ar-SA"/>
      </w:rPr>
    </w:lvl>
    <w:lvl w:ilvl="5" w:tplc="D6168BF0">
      <w:numFmt w:val="bullet"/>
      <w:lvlText w:val="•"/>
      <w:lvlJc w:val="left"/>
      <w:pPr>
        <w:ind w:left="5073" w:hanging="360"/>
      </w:pPr>
      <w:rPr>
        <w:rFonts w:hint="default"/>
        <w:lang w:val="sk-SK" w:eastAsia="en-US" w:bidi="ar-SA"/>
      </w:rPr>
    </w:lvl>
    <w:lvl w:ilvl="6" w:tplc="F2DA1CDC">
      <w:numFmt w:val="bullet"/>
      <w:lvlText w:val="•"/>
      <w:lvlJc w:val="left"/>
      <w:pPr>
        <w:ind w:left="5919" w:hanging="360"/>
      </w:pPr>
      <w:rPr>
        <w:rFonts w:hint="default"/>
        <w:lang w:val="sk-SK" w:eastAsia="en-US" w:bidi="ar-SA"/>
      </w:rPr>
    </w:lvl>
    <w:lvl w:ilvl="7" w:tplc="AD82FB0A">
      <w:numFmt w:val="bullet"/>
      <w:lvlText w:val="•"/>
      <w:lvlJc w:val="left"/>
      <w:pPr>
        <w:ind w:left="6766" w:hanging="360"/>
      </w:pPr>
      <w:rPr>
        <w:rFonts w:hint="default"/>
        <w:lang w:val="sk-SK" w:eastAsia="en-US" w:bidi="ar-SA"/>
      </w:rPr>
    </w:lvl>
    <w:lvl w:ilvl="8" w:tplc="38765D2E">
      <w:numFmt w:val="bullet"/>
      <w:lvlText w:val="•"/>
      <w:lvlJc w:val="left"/>
      <w:pPr>
        <w:ind w:left="7613" w:hanging="360"/>
      </w:pPr>
      <w:rPr>
        <w:rFonts w:hint="default"/>
        <w:lang w:val="sk-SK" w:eastAsia="en-US" w:bidi="ar-SA"/>
      </w:rPr>
    </w:lvl>
  </w:abstractNum>
  <w:abstractNum w:abstractNumId="12" w15:restartNumberingAfterBreak="0">
    <w:nsid w:val="18D26BE0"/>
    <w:multiLevelType w:val="hybridMultilevel"/>
    <w:tmpl w:val="A28EB9E4"/>
    <w:lvl w:ilvl="0" w:tplc="DB68D0EC">
      <w:start w:val="1"/>
      <w:numFmt w:val="lowerLetter"/>
      <w:lvlText w:val="%1)"/>
      <w:lvlJc w:val="left"/>
      <w:pPr>
        <w:ind w:left="836" w:hanging="360"/>
        <w:jc w:val="left"/>
      </w:pPr>
      <w:rPr>
        <w:rFonts w:ascii="Times New Roman" w:eastAsia="Times New Roman" w:hAnsi="Times New Roman" w:cs="Times New Roman" w:hint="default"/>
        <w:spacing w:val="-30"/>
        <w:w w:val="99"/>
        <w:sz w:val="24"/>
        <w:szCs w:val="24"/>
        <w:lang w:val="sk-SK" w:eastAsia="en-US" w:bidi="ar-SA"/>
      </w:rPr>
    </w:lvl>
    <w:lvl w:ilvl="1" w:tplc="9B36DF08">
      <w:numFmt w:val="bullet"/>
      <w:lvlText w:val="•"/>
      <w:lvlJc w:val="left"/>
      <w:pPr>
        <w:ind w:left="1686" w:hanging="360"/>
      </w:pPr>
      <w:rPr>
        <w:rFonts w:hint="default"/>
        <w:lang w:val="sk-SK" w:eastAsia="en-US" w:bidi="ar-SA"/>
      </w:rPr>
    </w:lvl>
    <w:lvl w:ilvl="2" w:tplc="D86061AA">
      <w:numFmt w:val="bullet"/>
      <w:lvlText w:val="•"/>
      <w:lvlJc w:val="left"/>
      <w:pPr>
        <w:ind w:left="2533" w:hanging="360"/>
      </w:pPr>
      <w:rPr>
        <w:rFonts w:hint="default"/>
        <w:lang w:val="sk-SK" w:eastAsia="en-US" w:bidi="ar-SA"/>
      </w:rPr>
    </w:lvl>
    <w:lvl w:ilvl="3" w:tplc="27B25768">
      <w:numFmt w:val="bullet"/>
      <w:lvlText w:val="•"/>
      <w:lvlJc w:val="left"/>
      <w:pPr>
        <w:ind w:left="3379" w:hanging="360"/>
      </w:pPr>
      <w:rPr>
        <w:rFonts w:hint="default"/>
        <w:lang w:val="sk-SK" w:eastAsia="en-US" w:bidi="ar-SA"/>
      </w:rPr>
    </w:lvl>
    <w:lvl w:ilvl="4" w:tplc="9F4EF520">
      <w:numFmt w:val="bullet"/>
      <w:lvlText w:val="•"/>
      <w:lvlJc w:val="left"/>
      <w:pPr>
        <w:ind w:left="4226" w:hanging="360"/>
      </w:pPr>
      <w:rPr>
        <w:rFonts w:hint="default"/>
        <w:lang w:val="sk-SK" w:eastAsia="en-US" w:bidi="ar-SA"/>
      </w:rPr>
    </w:lvl>
    <w:lvl w:ilvl="5" w:tplc="8AAA0A6A">
      <w:numFmt w:val="bullet"/>
      <w:lvlText w:val="•"/>
      <w:lvlJc w:val="left"/>
      <w:pPr>
        <w:ind w:left="5073" w:hanging="360"/>
      </w:pPr>
      <w:rPr>
        <w:rFonts w:hint="default"/>
        <w:lang w:val="sk-SK" w:eastAsia="en-US" w:bidi="ar-SA"/>
      </w:rPr>
    </w:lvl>
    <w:lvl w:ilvl="6" w:tplc="F5DC7F90">
      <w:numFmt w:val="bullet"/>
      <w:lvlText w:val="•"/>
      <w:lvlJc w:val="left"/>
      <w:pPr>
        <w:ind w:left="5919" w:hanging="360"/>
      </w:pPr>
      <w:rPr>
        <w:rFonts w:hint="default"/>
        <w:lang w:val="sk-SK" w:eastAsia="en-US" w:bidi="ar-SA"/>
      </w:rPr>
    </w:lvl>
    <w:lvl w:ilvl="7" w:tplc="253AAA66">
      <w:numFmt w:val="bullet"/>
      <w:lvlText w:val="•"/>
      <w:lvlJc w:val="left"/>
      <w:pPr>
        <w:ind w:left="6766" w:hanging="360"/>
      </w:pPr>
      <w:rPr>
        <w:rFonts w:hint="default"/>
        <w:lang w:val="sk-SK" w:eastAsia="en-US" w:bidi="ar-SA"/>
      </w:rPr>
    </w:lvl>
    <w:lvl w:ilvl="8" w:tplc="7AE2CCE2">
      <w:numFmt w:val="bullet"/>
      <w:lvlText w:val="•"/>
      <w:lvlJc w:val="left"/>
      <w:pPr>
        <w:ind w:left="7613" w:hanging="360"/>
      </w:pPr>
      <w:rPr>
        <w:rFonts w:hint="default"/>
        <w:lang w:val="sk-SK" w:eastAsia="en-US" w:bidi="ar-SA"/>
      </w:rPr>
    </w:lvl>
  </w:abstractNum>
  <w:abstractNum w:abstractNumId="13" w15:restartNumberingAfterBreak="0">
    <w:nsid w:val="1A556C98"/>
    <w:multiLevelType w:val="hybridMultilevel"/>
    <w:tmpl w:val="C03EAD60"/>
    <w:lvl w:ilvl="0" w:tplc="CEFA02BA">
      <w:start w:val="1"/>
      <w:numFmt w:val="decimal"/>
      <w:lvlText w:val="%1."/>
      <w:lvlJc w:val="left"/>
      <w:pPr>
        <w:ind w:left="836" w:hanging="360"/>
        <w:jc w:val="left"/>
      </w:pPr>
      <w:rPr>
        <w:rFonts w:ascii="Times New Roman" w:eastAsia="Times New Roman" w:hAnsi="Times New Roman" w:cs="Times New Roman" w:hint="default"/>
        <w:spacing w:val="-5"/>
        <w:w w:val="100"/>
        <w:sz w:val="24"/>
        <w:szCs w:val="24"/>
        <w:lang w:val="sk-SK" w:eastAsia="en-US" w:bidi="ar-SA"/>
      </w:rPr>
    </w:lvl>
    <w:lvl w:ilvl="1" w:tplc="D8748B96">
      <w:numFmt w:val="bullet"/>
      <w:lvlText w:val="•"/>
      <w:lvlJc w:val="left"/>
      <w:pPr>
        <w:ind w:left="1686" w:hanging="360"/>
      </w:pPr>
      <w:rPr>
        <w:rFonts w:hint="default"/>
        <w:lang w:val="sk-SK" w:eastAsia="en-US" w:bidi="ar-SA"/>
      </w:rPr>
    </w:lvl>
    <w:lvl w:ilvl="2" w:tplc="8B386C86">
      <w:numFmt w:val="bullet"/>
      <w:lvlText w:val="•"/>
      <w:lvlJc w:val="left"/>
      <w:pPr>
        <w:ind w:left="2533" w:hanging="360"/>
      </w:pPr>
      <w:rPr>
        <w:rFonts w:hint="default"/>
        <w:lang w:val="sk-SK" w:eastAsia="en-US" w:bidi="ar-SA"/>
      </w:rPr>
    </w:lvl>
    <w:lvl w:ilvl="3" w:tplc="D5187BEA">
      <w:numFmt w:val="bullet"/>
      <w:lvlText w:val="•"/>
      <w:lvlJc w:val="left"/>
      <w:pPr>
        <w:ind w:left="3379" w:hanging="360"/>
      </w:pPr>
      <w:rPr>
        <w:rFonts w:hint="default"/>
        <w:lang w:val="sk-SK" w:eastAsia="en-US" w:bidi="ar-SA"/>
      </w:rPr>
    </w:lvl>
    <w:lvl w:ilvl="4" w:tplc="44AA9F6A">
      <w:numFmt w:val="bullet"/>
      <w:lvlText w:val="•"/>
      <w:lvlJc w:val="left"/>
      <w:pPr>
        <w:ind w:left="4226" w:hanging="360"/>
      </w:pPr>
      <w:rPr>
        <w:rFonts w:hint="default"/>
        <w:lang w:val="sk-SK" w:eastAsia="en-US" w:bidi="ar-SA"/>
      </w:rPr>
    </w:lvl>
    <w:lvl w:ilvl="5" w:tplc="0CBA7AEC">
      <w:numFmt w:val="bullet"/>
      <w:lvlText w:val="•"/>
      <w:lvlJc w:val="left"/>
      <w:pPr>
        <w:ind w:left="5073" w:hanging="360"/>
      </w:pPr>
      <w:rPr>
        <w:rFonts w:hint="default"/>
        <w:lang w:val="sk-SK" w:eastAsia="en-US" w:bidi="ar-SA"/>
      </w:rPr>
    </w:lvl>
    <w:lvl w:ilvl="6" w:tplc="3816182A">
      <w:numFmt w:val="bullet"/>
      <w:lvlText w:val="•"/>
      <w:lvlJc w:val="left"/>
      <w:pPr>
        <w:ind w:left="5919" w:hanging="360"/>
      </w:pPr>
      <w:rPr>
        <w:rFonts w:hint="default"/>
        <w:lang w:val="sk-SK" w:eastAsia="en-US" w:bidi="ar-SA"/>
      </w:rPr>
    </w:lvl>
    <w:lvl w:ilvl="7" w:tplc="6E2032A6">
      <w:numFmt w:val="bullet"/>
      <w:lvlText w:val="•"/>
      <w:lvlJc w:val="left"/>
      <w:pPr>
        <w:ind w:left="6766" w:hanging="360"/>
      </w:pPr>
      <w:rPr>
        <w:rFonts w:hint="default"/>
        <w:lang w:val="sk-SK" w:eastAsia="en-US" w:bidi="ar-SA"/>
      </w:rPr>
    </w:lvl>
    <w:lvl w:ilvl="8" w:tplc="603E8BF6">
      <w:numFmt w:val="bullet"/>
      <w:lvlText w:val="•"/>
      <w:lvlJc w:val="left"/>
      <w:pPr>
        <w:ind w:left="7613" w:hanging="360"/>
      </w:pPr>
      <w:rPr>
        <w:rFonts w:hint="default"/>
        <w:lang w:val="sk-SK" w:eastAsia="en-US" w:bidi="ar-SA"/>
      </w:rPr>
    </w:lvl>
  </w:abstractNum>
  <w:abstractNum w:abstractNumId="14" w15:restartNumberingAfterBreak="0">
    <w:nsid w:val="1DE46617"/>
    <w:multiLevelType w:val="hybridMultilevel"/>
    <w:tmpl w:val="BC02088C"/>
    <w:lvl w:ilvl="0" w:tplc="3B1E6C30">
      <w:start w:val="1"/>
      <w:numFmt w:val="decimal"/>
      <w:lvlText w:val="%1."/>
      <w:lvlJc w:val="left"/>
      <w:pPr>
        <w:ind w:left="836" w:hanging="360"/>
        <w:jc w:val="left"/>
      </w:pPr>
      <w:rPr>
        <w:rFonts w:ascii="Times New Roman" w:eastAsia="Times New Roman" w:hAnsi="Times New Roman" w:cs="Times New Roman" w:hint="default"/>
        <w:spacing w:val="-30"/>
        <w:w w:val="99"/>
        <w:sz w:val="24"/>
        <w:szCs w:val="24"/>
        <w:lang w:val="sk-SK" w:eastAsia="en-US" w:bidi="ar-SA"/>
      </w:rPr>
    </w:lvl>
    <w:lvl w:ilvl="1" w:tplc="0838B468">
      <w:numFmt w:val="bullet"/>
      <w:lvlText w:val="•"/>
      <w:lvlJc w:val="left"/>
      <w:pPr>
        <w:ind w:left="1686" w:hanging="360"/>
      </w:pPr>
      <w:rPr>
        <w:rFonts w:hint="default"/>
        <w:lang w:val="sk-SK" w:eastAsia="en-US" w:bidi="ar-SA"/>
      </w:rPr>
    </w:lvl>
    <w:lvl w:ilvl="2" w:tplc="66869D54">
      <w:numFmt w:val="bullet"/>
      <w:lvlText w:val="•"/>
      <w:lvlJc w:val="left"/>
      <w:pPr>
        <w:ind w:left="2533" w:hanging="360"/>
      </w:pPr>
      <w:rPr>
        <w:rFonts w:hint="default"/>
        <w:lang w:val="sk-SK" w:eastAsia="en-US" w:bidi="ar-SA"/>
      </w:rPr>
    </w:lvl>
    <w:lvl w:ilvl="3" w:tplc="3C0022D8">
      <w:numFmt w:val="bullet"/>
      <w:lvlText w:val="•"/>
      <w:lvlJc w:val="left"/>
      <w:pPr>
        <w:ind w:left="3379" w:hanging="360"/>
      </w:pPr>
      <w:rPr>
        <w:rFonts w:hint="default"/>
        <w:lang w:val="sk-SK" w:eastAsia="en-US" w:bidi="ar-SA"/>
      </w:rPr>
    </w:lvl>
    <w:lvl w:ilvl="4" w:tplc="0818C1BC">
      <w:numFmt w:val="bullet"/>
      <w:lvlText w:val="•"/>
      <w:lvlJc w:val="left"/>
      <w:pPr>
        <w:ind w:left="4226" w:hanging="360"/>
      </w:pPr>
      <w:rPr>
        <w:rFonts w:hint="default"/>
        <w:lang w:val="sk-SK" w:eastAsia="en-US" w:bidi="ar-SA"/>
      </w:rPr>
    </w:lvl>
    <w:lvl w:ilvl="5" w:tplc="C5A27304">
      <w:numFmt w:val="bullet"/>
      <w:lvlText w:val="•"/>
      <w:lvlJc w:val="left"/>
      <w:pPr>
        <w:ind w:left="5073" w:hanging="360"/>
      </w:pPr>
      <w:rPr>
        <w:rFonts w:hint="default"/>
        <w:lang w:val="sk-SK" w:eastAsia="en-US" w:bidi="ar-SA"/>
      </w:rPr>
    </w:lvl>
    <w:lvl w:ilvl="6" w:tplc="D15AF178">
      <w:numFmt w:val="bullet"/>
      <w:lvlText w:val="•"/>
      <w:lvlJc w:val="left"/>
      <w:pPr>
        <w:ind w:left="5919" w:hanging="360"/>
      </w:pPr>
      <w:rPr>
        <w:rFonts w:hint="default"/>
        <w:lang w:val="sk-SK" w:eastAsia="en-US" w:bidi="ar-SA"/>
      </w:rPr>
    </w:lvl>
    <w:lvl w:ilvl="7" w:tplc="49886434">
      <w:numFmt w:val="bullet"/>
      <w:lvlText w:val="•"/>
      <w:lvlJc w:val="left"/>
      <w:pPr>
        <w:ind w:left="6766" w:hanging="360"/>
      </w:pPr>
      <w:rPr>
        <w:rFonts w:hint="default"/>
        <w:lang w:val="sk-SK" w:eastAsia="en-US" w:bidi="ar-SA"/>
      </w:rPr>
    </w:lvl>
    <w:lvl w:ilvl="8" w:tplc="9EDA936A">
      <w:numFmt w:val="bullet"/>
      <w:lvlText w:val="•"/>
      <w:lvlJc w:val="left"/>
      <w:pPr>
        <w:ind w:left="7613" w:hanging="360"/>
      </w:pPr>
      <w:rPr>
        <w:rFonts w:hint="default"/>
        <w:lang w:val="sk-SK" w:eastAsia="en-US" w:bidi="ar-SA"/>
      </w:rPr>
    </w:lvl>
  </w:abstractNum>
  <w:abstractNum w:abstractNumId="15" w15:restartNumberingAfterBreak="0">
    <w:nsid w:val="1E352080"/>
    <w:multiLevelType w:val="hybridMultilevel"/>
    <w:tmpl w:val="102E10A6"/>
    <w:lvl w:ilvl="0" w:tplc="2DC66BE6">
      <w:start w:val="1"/>
      <w:numFmt w:val="decimal"/>
      <w:lvlText w:val="%1."/>
      <w:lvlJc w:val="left"/>
      <w:pPr>
        <w:ind w:left="836" w:hanging="360"/>
        <w:jc w:val="left"/>
      </w:pPr>
      <w:rPr>
        <w:rFonts w:ascii="Times New Roman" w:eastAsia="Times New Roman" w:hAnsi="Times New Roman" w:cs="Times New Roman" w:hint="default"/>
        <w:spacing w:val="-3"/>
        <w:w w:val="99"/>
        <w:sz w:val="24"/>
        <w:szCs w:val="24"/>
        <w:lang w:val="sk-SK" w:eastAsia="en-US" w:bidi="ar-SA"/>
      </w:rPr>
    </w:lvl>
    <w:lvl w:ilvl="1" w:tplc="F0187D6A">
      <w:numFmt w:val="bullet"/>
      <w:lvlText w:val="•"/>
      <w:lvlJc w:val="left"/>
      <w:pPr>
        <w:ind w:left="1686" w:hanging="360"/>
      </w:pPr>
      <w:rPr>
        <w:rFonts w:hint="default"/>
        <w:lang w:val="sk-SK" w:eastAsia="en-US" w:bidi="ar-SA"/>
      </w:rPr>
    </w:lvl>
    <w:lvl w:ilvl="2" w:tplc="BEB83568">
      <w:numFmt w:val="bullet"/>
      <w:lvlText w:val="•"/>
      <w:lvlJc w:val="left"/>
      <w:pPr>
        <w:ind w:left="2533" w:hanging="360"/>
      </w:pPr>
      <w:rPr>
        <w:rFonts w:hint="default"/>
        <w:lang w:val="sk-SK" w:eastAsia="en-US" w:bidi="ar-SA"/>
      </w:rPr>
    </w:lvl>
    <w:lvl w:ilvl="3" w:tplc="38CEABEE">
      <w:numFmt w:val="bullet"/>
      <w:lvlText w:val="•"/>
      <w:lvlJc w:val="left"/>
      <w:pPr>
        <w:ind w:left="3379" w:hanging="360"/>
      </w:pPr>
      <w:rPr>
        <w:rFonts w:hint="default"/>
        <w:lang w:val="sk-SK" w:eastAsia="en-US" w:bidi="ar-SA"/>
      </w:rPr>
    </w:lvl>
    <w:lvl w:ilvl="4" w:tplc="6AF8250C">
      <w:numFmt w:val="bullet"/>
      <w:lvlText w:val="•"/>
      <w:lvlJc w:val="left"/>
      <w:pPr>
        <w:ind w:left="4226" w:hanging="360"/>
      </w:pPr>
      <w:rPr>
        <w:rFonts w:hint="default"/>
        <w:lang w:val="sk-SK" w:eastAsia="en-US" w:bidi="ar-SA"/>
      </w:rPr>
    </w:lvl>
    <w:lvl w:ilvl="5" w:tplc="A36E4E14">
      <w:numFmt w:val="bullet"/>
      <w:lvlText w:val="•"/>
      <w:lvlJc w:val="left"/>
      <w:pPr>
        <w:ind w:left="5073" w:hanging="360"/>
      </w:pPr>
      <w:rPr>
        <w:rFonts w:hint="default"/>
        <w:lang w:val="sk-SK" w:eastAsia="en-US" w:bidi="ar-SA"/>
      </w:rPr>
    </w:lvl>
    <w:lvl w:ilvl="6" w:tplc="D67ABD34">
      <w:numFmt w:val="bullet"/>
      <w:lvlText w:val="•"/>
      <w:lvlJc w:val="left"/>
      <w:pPr>
        <w:ind w:left="5919" w:hanging="360"/>
      </w:pPr>
      <w:rPr>
        <w:rFonts w:hint="default"/>
        <w:lang w:val="sk-SK" w:eastAsia="en-US" w:bidi="ar-SA"/>
      </w:rPr>
    </w:lvl>
    <w:lvl w:ilvl="7" w:tplc="F6769FE6">
      <w:numFmt w:val="bullet"/>
      <w:lvlText w:val="•"/>
      <w:lvlJc w:val="left"/>
      <w:pPr>
        <w:ind w:left="6766" w:hanging="360"/>
      </w:pPr>
      <w:rPr>
        <w:rFonts w:hint="default"/>
        <w:lang w:val="sk-SK" w:eastAsia="en-US" w:bidi="ar-SA"/>
      </w:rPr>
    </w:lvl>
    <w:lvl w:ilvl="8" w:tplc="BBD8E9CE">
      <w:numFmt w:val="bullet"/>
      <w:lvlText w:val="•"/>
      <w:lvlJc w:val="left"/>
      <w:pPr>
        <w:ind w:left="7613" w:hanging="360"/>
      </w:pPr>
      <w:rPr>
        <w:rFonts w:hint="default"/>
        <w:lang w:val="sk-SK" w:eastAsia="en-US" w:bidi="ar-SA"/>
      </w:rPr>
    </w:lvl>
  </w:abstractNum>
  <w:abstractNum w:abstractNumId="16" w15:restartNumberingAfterBreak="0">
    <w:nsid w:val="20D07CCB"/>
    <w:multiLevelType w:val="hybridMultilevel"/>
    <w:tmpl w:val="A43E59D8"/>
    <w:lvl w:ilvl="0" w:tplc="0BC85602">
      <w:start w:val="1"/>
      <w:numFmt w:val="decimal"/>
      <w:lvlText w:val="%1."/>
      <w:lvlJc w:val="left"/>
      <w:pPr>
        <w:ind w:left="836" w:hanging="360"/>
        <w:jc w:val="left"/>
      </w:pPr>
      <w:rPr>
        <w:rFonts w:ascii="Times New Roman" w:eastAsia="Times New Roman" w:hAnsi="Times New Roman" w:cs="Times New Roman" w:hint="default"/>
        <w:spacing w:val="-8"/>
        <w:w w:val="99"/>
        <w:sz w:val="24"/>
        <w:szCs w:val="24"/>
        <w:lang w:val="sk-SK" w:eastAsia="en-US" w:bidi="ar-SA"/>
      </w:rPr>
    </w:lvl>
    <w:lvl w:ilvl="1" w:tplc="1CCC3E52">
      <w:numFmt w:val="bullet"/>
      <w:lvlText w:val="•"/>
      <w:lvlJc w:val="left"/>
      <w:pPr>
        <w:ind w:left="1686" w:hanging="360"/>
      </w:pPr>
      <w:rPr>
        <w:rFonts w:hint="default"/>
        <w:lang w:val="sk-SK" w:eastAsia="en-US" w:bidi="ar-SA"/>
      </w:rPr>
    </w:lvl>
    <w:lvl w:ilvl="2" w:tplc="4B3A6096">
      <w:numFmt w:val="bullet"/>
      <w:lvlText w:val="•"/>
      <w:lvlJc w:val="left"/>
      <w:pPr>
        <w:ind w:left="2533" w:hanging="360"/>
      </w:pPr>
      <w:rPr>
        <w:rFonts w:hint="default"/>
        <w:lang w:val="sk-SK" w:eastAsia="en-US" w:bidi="ar-SA"/>
      </w:rPr>
    </w:lvl>
    <w:lvl w:ilvl="3" w:tplc="EDD23A5C">
      <w:numFmt w:val="bullet"/>
      <w:lvlText w:val="•"/>
      <w:lvlJc w:val="left"/>
      <w:pPr>
        <w:ind w:left="3379" w:hanging="360"/>
      </w:pPr>
      <w:rPr>
        <w:rFonts w:hint="default"/>
        <w:lang w:val="sk-SK" w:eastAsia="en-US" w:bidi="ar-SA"/>
      </w:rPr>
    </w:lvl>
    <w:lvl w:ilvl="4" w:tplc="3F82D41E">
      <w:numFmt w:val="bullet"/>
      <w:lvlText w:val="•"/>
      <w:lvlJc w:val="left"/>
      <w:pPr>
        <w:ind w:left="4226" w:hanging="360"/>
      </w:pPr>
      <w:rPr>
        <w:rFonts w:hint="default"/>
        <w:lang w:val="sk-SK" w:eastAsia="en-US" w:bidi="ar-SA"/>
      </w:rPr>
    </w:lvl>
    <w:lvl w:ilvl="5" w:tplc="29BA1D36">
      <w:numFmt w:val="bullet"/>
      <w:lvlText w:val="•"/>
      <w:lvlJc w:val="left"/>
      <w:pPr>
        <w:ind w:left="5073" w:hanging="360"/>
      </w:pPr>
      <w:rPr>
        <w:rFonts w:hint="default"/>
        <w:lang w:val="sk-SK" w:eastAsia="en-US" w:bidi="ar-SA"/>
      </w:rPr>
    </w:lvl>
    <w:lvl w:ilvl="6" w:tplc="0C602744">
      <w:numFmt w:val="bullet"/>
      <w:lvlText w:val="•"/>
      <w:lvlJc w:val="left"/>
      <w:pPr>
        <w:ind w:left="5919" w:hanging="360"/>
      </w:pPr>
      <w:rPr>
        <w:rFonts w:hint="default"/>
        <w:lang w:val="sk-SK" w:eastAsia="en-US" w:bidi="ar-SA"/>
      </w:rPr>
    </w:lvl>
    <w:lvl w:ilvl="7" w:tplc="AC526804">
      <w:numFmt w:val="bullet"/>
      <w:lvlText w:val="•"/>
      <w:lvlJc w:val="left"/>
      <w:pPr>
        <w:ind w:left="6766" w:hanging="360"/>
      </w:pPr>
      <w:rPr>
        <w:rFonts w:hint="default"/>
        <w:lang w:val="sk-SK" w:eastAsia="en-US" w:bidi="ar-SA"/>
      </w:rPr>
    </w:lvl>
    <w:lvl w:ilvl="8" w:tplc="DCC64D08">
      <w:numFmt w:val="bullet"/>
      <w:lvlText w:val="•"/>
      <w:lvlJc w:val="left"/>
      <w:pPr>
        <w:ind w:left="7613" w:hanging="360"/>
      </w:pPr>
      <w:rPr>
        <w:rFonts w:hint="default"/>
        <w:lang w:val="sk-SK" w:eastAsia="en-US" w:bidi="ar-SA"/>
      </w:rPr>
    </w:lvl>
  </w:abstractNum>
  <w:abstractNum w:abstractNumId="17" w15:restartNumberingAfterBreak="0">
    <w:nsid w:val="21964020"/>
    <w:multiLevelType w:val="hybridMultilevel"/>
    <w:tmpl w:val="8C586CC2"/>
    <w:lvl w:ilvl="0" w:tplc="B0DC9342">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sk-SK" w:eastAsia="en-US" w:bidi="ar-SA"/>
      </w:rPr>
    </w:lvl>
    <w:lvl w:ilvl="1" w:tplc="ED2C5224">
      <w:numFmt w:val="bullet"/>
      <w:lvlText w:val="•"/>
      <w:lvlJc w:val="left"/>
      <w:pPr>
        <w:ind w:left="1686" w:hanging="360"/>
      </w:pPr>
      <w:rPr>
        <w:rFonts w:hint="default"/>
        <w:lang w:val="sk-SK" w:eastAsia="en-US" w:bidi="ar-SA"/>
      </w:rPr>
    </w:lvl>
    <w:lvl w:ilvl="2" w:tplc="8858083E">
      <w:numFmt w:val="bullet"/>
      <w:lvlText w:val="•"/>
      <w:lvlJc w:val="left"/>
      <w:pPr>
        <w:ind w:left="2533" w:hanging="360"/>
      </w:pPr>
      <w:rPr>
        <w:rFonts w:hint="default"/>
        <w:lang w:val="sk-SK" w:eastAsia="en-US" w:bidi="ar-SA"/>
      </w:rPr>
    </w:lvl>
    <w:lvl w:ilvl="3" w:tplc="836C2C32">
      <w:numFmt w:val="bullet"/>
      <w:lvlText w:val="•"/>
      <w:lvlJc w:val="left"/>
      <w:pPr>
        <w:ind w:left="3379" w:hanging="360"/>
      </w:pPr>
      <w:rPr>
        <w:rFonts w:hint="default"/>
        <w:lang w:val="sk-SK" w:eastAsia="en-US" w:bidi="ar-SA"/>
      </w:rPr>
    </w:lvl>
    <w:lvl w:ilvl="4" w:tplc="F32C9E0C">
      <w:numFmt w:val="bullet"/>
      <w:lvlText w:val="•"/>
      <w:lvlJc w:val="left"/>
      <w:pPr>
        <w:ind w:left="4226" w:hanging="360"/>
      </w:pPr>
      <w:rPr>
        <w:rFonts w:hint="default"/>
        <w:lang w:val="sk-SK" w:eastAsia="en-US" w:bidi="ar-SA"/>
      </w:rPr>
    </w:lvl>
    <w:lvl w:ilvl="5" w:tplc="D0A0443A">
      <w:numFmt w:val="bullet"/>
      <w:lvlText w:val="•"/>
      <w:lvlJc w:val="left"/>
      <w:pPr>
        <w:ind w:left="5073" w:hanging="360"/>
      </w:pPr>
      <w:rPr>
        <w:rFonts w:hint="default"/>
        <w:lang w:val="sk-SK" w:eastAsia="en-US" w:bidi="ar-SA"/>
      </w:rPr>
    </w:lvl>
    <w:lvl w:ilvl="6" w:tplc="E3E2E620">
      <w:numFmt w:val="bullet"/>
      <w:lvlText w:val="•"/>
      <w:lvlJc w:val="left"/>
      <w:pPr>
        <w:ind w:left="5919" w:hanging="360"/>
      </w:pPr>
      <w:rPr>
        <w:rFonts w:hint="default"/>
        <w:lang w:val="sk-SK" w:eastAsia="en-US" w:bidi="ar-SA"/>
      </w:rPr>
    </w:lvl>
    <w:lvl w:ilvl="7" w:tplc="0132286C">
      <w:numFmt w:val="bullet"/>
      <w:lvlText w:val="•"/>
      <w:lvlJc w:val="left"/>
      <w:pPr>
        <w:ind w:left="6766" w:hanging="360"/>
      </w:pPr>
      <w:rPr>
        <w:rFonts w:hint="default"/>
        <w:lang w:val="sk-SK" w:eastAsia="en-US" w:bidi="ar-SA"/>
      </w:rPr>
    </w:lvl>
    <w:lvl w:ilvl="8" w:tplc="FF74A332">
      <w:numFmt w:val="bullet"/>
      <w:lvlText w:val="•"/>
      <w:lvlJc w:val="left"/>
      <w:pPr>
        <w:ind w:left="7613" w:hanging="360"/>
      </w:pPr>
      <w:rPr>
        <w:rFonts w:hint="default"/>
        <w:lang w:val="sk-SK" w:eastAsia="en-US" w:bidi="ar-SA"/>
      </w:rPr>
    </w:lvl>
  </w:abstractNum>
  <w:abstractNum w:abstractNumId="18" w15:restartNumberingAfterBreak="0">
    <w:nsid w:val="21A01EE2"/>
    <w:multiLevelType w:val="hybridMultilevel"/>
    <w:tmpl w:val="D70438BE"/>
    <w:lvl w:ilvl="0" w:tplc="1CAA14CC">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sk-SK" w:eastAsia="en-US" w:bidi="ar-SA"/>
      </w:rPr>
    </w:lvl>
    <w:lvl w:ilvl="1" w:tplc="2062975C">
      <w:numFmt w:val="bullet"/>
      <w:lvlText w:val="•"/>
      <w:lvlJc w:val="left"/>
      <w:pPr>
        <w:ind w:left="1686" w:hanging="360"/>
      </w:pPr>
      <w:rPr>
        <w:rFonts w:hint="default"/>
        <w:lang w:val="sk-SK" w:eastAsia="en-US" w:bidi="ar-SA"/>
      </w:rPr>
    </w:lvl>
    <w:lvl w:ilvl="2" w:tplc="2312F484">
      <w:numFmt w:val="bullet"/>
      <w:lvlText w:val="•"/>
      <w:lvlJc w:val="left"/>
      <w:pPr>
        <w:ind w:left="2533" w:hanging="360"/>
      </w:pPr>
      <w:rPr>
        <w:rFonts w:hint="default"/>
        <w:lang w:val="sk-SK" w:eastAsia="en-US" w:bidi="ar-SA"/>
      </w:rPr>
    </w:lvl>
    <w:lvl w:ilvl="3" w:tplc="F7481038">
      <w:numFmt w:val="bullet"/>
      <w:lvlText w:val="•"/>
      <w:lvlJc w:val="left"/>
      <w:pPr>
        <w:ind w:left="3379" w:hanging="360"/>
      </w:pPr>
      <w:rPr>
        <w:rFonts w:hint="default"/>
        <w:lang w:val="sk-SK" w:eastAsia="en-US" w:bidi="ar-SA"/>
      </w:rPr>
    </w:lvl>
    <w:lvl w:ilvl="4" w:tplc="96188126">
      <w:numFmt w:val="bullet"/>
      <w:lvlText w:val="•"/>
      <w:lvlJc w:val="left"/>
      <w:pPr>
        <w:ind w:left="4226" w:hanging="360"/>
      </w:pPr>
      <w:rPr>
        <w:rFonts w:hint="default"/>
        <w:lang w:val="sk-SK" w:eastAsia="en-US" w:bidi="ar-SA"/>
      </w:rPr>
    </w:lvl>
    <w:lvl w:ilvl="5" w:tplc="15720FC2">
      <w:numFmt w:val="bullet"/>
      <w:lvlText w:val="•"/>
      <w:lvlJc w:val="left"/>
      <w:pPr>
        <w:ind w:left="5073" w:hanging="360"/>
      </w:pPr>
      <w:rPr>
        <w:rFonts w:hint="default"/>
        <w:lang w:val="sk-SK" w:eastAsia="en-US" w:bidi="ar-SA"/>
      </w:rPr>
    </w:lvl>
    <w:lvl w:ilvl="6" w:tplc="0AEC81A2">
      <w:numFmt w:val="bullet"/>
      <w:lvlText w:val="•"/>
      <w:lvlJc w:val="left"/>
      <w:pPr>
        <w:ind w:left="5919" w:hanging="360"/>
      </w:pPr>
      <w:rPr>
        <w:rFonts w:hint="default"/>
        <w:lang w:val="sk-SK" w:eastAsia="en-US" w:bidi="ar-SA"/>
      </w:rPr>
    </w:lvl>
    <w:lvl w:ilvl="7" w:tplc="A2C61B66">
      <w:numFmt w:val="bullet"/>
      <w:lvlText w:val="•"/>
      <w:lvlJc w:val="left"/>
      <w:pPr>
        <w:ind w:left="6766" w:hanging="360"/>
      </w:pPr>
      <w:rPr>
        <w:rFonts w:hint="default"/>
        <w:lang w:val="sk-SK" w:eastAsia="en-US" w:bidi="ar-SA"/>
      </w:rPr>
    </w:lvl>
    <w:lvl w:ilvl="8" w:tplc="71D6B1B0">
      <w:numFmt w:val="bullet"/>
      <w:lvlText w:val="•"/>
      <w:lvlJc w:val="left"/>
      <w:pPr>
        <w:ind w:left="7613" w:hanging="360"/>
      </w:pPr>
      <w:rPr>
        <w:rFonts w:hint="default"/>
        <w:lang w:val="sk-SK" w:eastAsia="en-US" w:bidi="ar-SA"/>
      </w:rPr>
    </w:lvl>
  </w:abstractNum>
  <w:abstractNum w:abstractNumId="19" w15:restartNumberingAfterBreak="0">
    <w:nsid w:val="24A80C06"/>
    <w:multiLevelType w:val="hybridMultilevel"/>
    <w:tmpl w:val="D3AA9C50"/>
    <w:lvl w:ilvl="0" w:tplc="0E5058CC">
      <w:start w:val="1"/>
      <w:numFmt w:val="decimal"/>
      <w:lvlText w:val="%1."/>
      <w:lvlJc w:val="left"/>
      <w:pPr>
        <w:ind w:left="836" w:hanging="360"/>
        <w:jc w:val="left"/>
      </w:pPr>
      <w:rPr>
        <w:rFonts w:ascii="Times New Roman" w:eastAsia="Times New Roman" w:hAnsi="Times New Roman" w:cs="Times New Roman" w:hint="default"/>
        <w:spacing w:val="-23"/>
        <w:w w:val="100"/>
        <w:sz w:val="24"/>
        <w:szCs w:val="24"/>
        <w:lang w:val="sk-SK" w:eastAsia="en-US" w:bidi="ar-SA"/>
      </w:rPr>
    </w:lvl>
    <w:lvl w:ilvl="1" w:tplc="2072FD42">
      <w:numFmt w:val="bullet"/>
      <w:lvlText w:val="•"/>
      <w:lvlJc w:val="left"/>
      <w:pPr>
        <w:ind w:left="1686" w:hanging="360"/>
      </w:pPr>
      <w:rPr>
        <w:rFonts w:hint="default"/>
        <w:lang w:val="sk-SK" w:eastAsia="en-US" w:bidi="ar-SA"/>
      </w:rPr>
    </w:lvl>
    <w:lvl w:ilvl="2" w:tplc="78548A32">
      <w:numFmt w:val="bullet"/>
      <w:lvlText w:val="•"/>
      <w:lvlJc w:val="left"/>
      <w:pPr>
        <w:ind w:left="2533" w:hanging="360"/>
      </w:pPr>
      <w:rPr>
        <w:rFonts w:hint="default"/>
        <w:lang w:val="sk-SK" w:eastAsia="en-US" w:bidi="ar-SA"/>
      </w:rPr>
    </w:lvl>
    <w:lvl w:ilvl="3" w:tplc="1BAC1960">
      <w:numFmt w:val="bullet"/>
      <w:lvlText w:val="•"/>
      <w:lvlJc w:val="left"/>
      <w:pPr>
        <w:ind w:left="3379" w:hanging="360"/>
      </w:pPr>
      <w:rPr>
        <w:rFonts w:hint="default"/>
        <w:lang w:val="sk-SK" w:eastAsia="en-US" w:bidi="ar-SA"/>
      </w:rPr>
    </w:lvl>
    <w:lvl w:ilvl="4" w:tplc="E72AD33A">
      <w:numFmt w:val="bullet"/>
      <w:lvlText w:val="•"/>
      <w:lvlJc w:val="left"/>
      <w:pPr>
        <w:ind w:left="4226" w:hanging="360"/>
      </w:pPr>
      <w:rPr>
        <w:rFonts w:hint="default"/>
        <w:lang w:val="sk-SK" w:eastAsia="en-US" w:bidi="ar-SA"/>
      </w:rPr>
    </w:lvl>
    <w:lvl w:ilvl="5" w:tplc="F8A6A45A">
      <w:numFmt w:val="bullet"/>
      <w:lvlText w:val="•"/>
      <w:lvlJc w:val="left"/>
      <w:pPr>
        <w:ind w:left="5073" w:hanging="360"/>
      </w:pPr>
      <w:rPr>
        <w:rFonts w:hint="default"/>
        <w:lang w:val="sk-SK" w:eastAsia="en-US" w:bidi="ar-SA"/>
      </w:rPr>
    </w:lvl>
    <w:lvl w:ilvl="6" w:tplc="AFD89C7C">
      <w:numFmt w:val="bullet"/>
      <w:lvlText w:val="•"/>
      <w:lvlJc w:val="left"/>
      <w:pPr>
        <w:ind w:left="5919" w:hanging="360"/>
      </w:pPr>
      <w:rPr>
        <w:rFonts w:hint="default"/>
        <w:lang w:val="sk-SK" w:eastAsia="en-US" w:bidi="ar-SA"/>
      </w:rPr>
    </w:lvl>
    <w:lvl w:ilvl="7" w:tplc="B0AAE6BE">
      <w:numFmt w:val="bullet"/>
      <w:lvlText w:val="•"/>
      <w:lvlJc w:val="left"/>
      <w:pPr>
        <w:ind w:left="6766" w:hanging="360"/>
      </w:pPr>
      <w:rPr>
        <w:rFonts w:hint="default"/>
        <w:lang w:val="sk-SK" w:eastAsia="en-US" w:bidi="ar-SA"/>
      </w:rPr>
    </w:lvl>
    <w:lvl w:ilvl="8" w:tplc="AF7CA7C6">
      <w:numFmt w:val="bullet"/>
      <w:lvlText w:val="•"/>
      <w:lvlJc w:val="left"/>
      <w:pPr>
        <w:ind w:left="7613" w:hanging="360"/>
      </w:pPr>
      <w:rPr>
        <w:rFonts w:hint="default"/>
        <w:lang w:val="sk-SK" w:eastAsia="en-US" w:bidi="ar-SA"/>
      </w:rPr>
    </w:lvl>
  </w:abstractNum>
  <w:abstractNum w:abstractNumId="20" w15:restartNumberingAfterBreak="0">
    <w:nsid w:val="29D76775"/>
    <w:multiLevelType w:val="hybridMultilevel"/>
    <w:tmpl w:val="81668E5C"/>
    <w:lvl w:ilvl="0" w:tplc="FF82A94E">
      <w:start w:val="1"/>
      <w:numFmt w:val="decimal"/>
      <w:lvlText w:val="%1."/>
      <w:lvlJc w:val="left"/>
      <w:pPr>
        <w:ind w:left="836" w:hanging="360"/>
        <w:jc w:val="left"/>
      </w:pPr>
      <w:rPr>
        <w:rFonts w:ascii="Times New Roman" w:eastAsia="Times New Roman" w:hAnsi="Times New Roman" w:cs="Times New Roman" w:hint="default"/>
        <w:spacing w:val="-30"/>
        <w:w w:val="100"/>
        <w:sz w:val="24"/>
        <w:szCs w:val="24"/>
        <w:lang w:val="sk-SK" w:eastAsia="en-US" w:bidi="ar-SA"/>
      </w:rPr>
    </w:lvl>
    <w:lvl w:ilvl="1" w:tplc="9FBA20D6">
      <w:numFmt w:val="bullet"/>
      <w:lvlText w:val="•"/>
      <w:lvlJc w:val="left"/>
      <w:pPr>
        <w:ind w:left="1686" w:hanging="360"/>
      </w:pPr>
      <w:rPr>
        <w:rFonts w:hint="default"/>
        <w:lang w:val="sk-SK" w:eastAsia="en-US" w:bidi="ar-SA"/>
      </w:rPr>
    </w:lvl>
    <w:lvl w:ilvl="2" w:tplc="F92CCF6A">
      <w:numFmt w:val="bullet"/>
      <w:lvlText w:val="•"/>
      <w:lvlJc w:val="left"/>
      <w:pPr>
        <w:ind w:left="2533" w:hanging="360"/>
      </w:pPr>
      <w:rPr>
        <w:rFonts w:hint="default"/>
        <w:lang w:val="sk-SK" w:eastAsia="en-US" w:bidi="ar-SA"/>
      </w:rPr>
    </w:lvl>
    <w:lvl w:ilvl="3" w:tplc="945E5EBE">
      <w:numFmt w:val="bullet"/>
      <w:lvlText w:val="•"/>
      <w:lvlJc w:val="left"/>
      <w:pPr>
        <w:ind w:left="3379" w:hanging="360"/>
      </w:pPr>
      <w:rPr>
        <w:rFonts w:hint="default"/>
        <w:lang w:val="sk-SK" w:eastAsia="en-US" w:bidi="ar-SA"/>
      </w:rPr>
    </w:lvl>
    <w:lvl w:ilvl="4" w:tplc="2D8E0A5E">
      <w:numFmt w:val="bullet"/>
      <w:lvlText w:val="•"/>
      <w:lvlJc w:val="left"/>
      <w:pPr>
        <w:ind w:left="4226" w:hanging="360"/>
      </w:pPr>
      <w:rPr>
        <w:rFonts w:hint="default"/>
        <w:lang w:val="sk-SK" w:eastAsia="en-US" w:bidi="ar-SA"/>
      </w:rPr>
    </w:lvl>
    <w:lvl w:ilvl="5" w:tplc="FA763D88">
      <w:numFmt w:val="bullet"/>
      <w:lvlText w:val="•"/>
      <w:lvlJc w:val="left"/>
      <w:pPr>
        <w:ind w:left="5073" w:hanging="360"/>
      </w:pPr>
      <w:rPr>
        <w:rFonts w:hint="default"/>
        <w:lang w:val="sk-SK" w:eastAsia="en-US" w:bidi="ar-SA"/>
      </w:rPr>
    </w:lvl>
    <w:lvl w:ilvl="6" w:tplc="021C331A">
      <w:numFmt w:val="bullet"/>
      <w:lvlText w:val="•"/>
      <w:lvlJc w:val="left"/>
      <w:pPr>
        <w:ind w:left="5919" w:hanging="360"/>
      </w:pPr>
      <w:rPr>
        <w:rFonts w:hint="default"/>
        <w:lang w:val="sk-SK" w:eastAsia="en-US" w:bidi="ar-SA"/>
      </w:rPr>
    </w:lvl>
    <w:lvl w:ilvl="7" w:tplc="CCDC9620">
      <w:numFmt w:val="bullet"/>
      <w:lvlText w:val="•"/>
      <w:lvlJc w:val="left"/>
      <w:pPr>
        <w:ind w:left="6766" w:hanging="360"/>
      </w:pPr>
      <w:rPr>
        <w:rFonts w:hint="default"/>
        <w:lang w:val="sk-SK" w:eastAsia="en-US" w:bidi="ar-SA"/>
      </w:rPr>
    </w:lvl>
    <w:lvl w:ilvl="8" w:tplc="DC2C4430">
      <w:numFmt w:val="bullet"/>
      <w:lvlText w:val="•"/>
      <w:lvlJc w:val="left"/>
      <w:pPr>
        <w:ind w:left="7613" w:hanging="360"/>
      </w:pPr>
      <w:rPr>
        <w:rFonts w:hint="default"/>
        <w:lang w:val="sk-SK" w:eastAsia="en-US" w:bidi="ar-SA"/>
      </w:rPr>
    </w:lvl>
  </w:abstractNum>
  <w:abstractNum w:abstractNumId="21" w15:restartNumberingAfterBreak="0">
    <w:nsid w:val="30F304E4"/>
    <w:multiLevelType w:val="hybridMultilevel"/>
    <w:tmpl w:val="A9826F92"/>
    <w:lvl w:ilvl="0" w:tplc="B76C631E">
      <w:numFmt w:val="bullet"/>
      <w:lvlText w:val=""/>
      <w:lvlJc w:val="left"/>
      <w:pPr>
        <w:ind w:left="836" w:hanging="360"/>
      </w:pPr>
      <w:rPr>
        <w:rFonts w:ascii="Symbol" w:eastAsia="Symbol" w:hAnsi="Symbol" w:cs="Symbol" w:hint="default"/>
        <w:w w:val="100"/>
        <w:sz w:val="24"/>
        <w:szCs w:val="24"/>
        <w:lang w:val="sk-SK" w:eastAsia="en-US" w:bidi="ar-SA"/>
      </w:rPr>
    </w:lvl>
    <w:lvl w:ilvl="1" w:tplc="02524434">
      <w:numFmt w:val="bullet"/>
      <w:lvlText w:val="•"/>
      <w:lvlJc w:val="left"/>
      <w:pPr>
        <w:ind w:left="1686" w:hanging="360"/>
      </w:pPr>
      <w:rPr>
        <w:rFonts w:hint="default"/>
        <w:lang w:val="sk-SK" w:eastAsia="en-US" w:bidi="ar-SA"/>
      </w:rPr>
    </w:lvl>
    <w:lvl w:ilvl="2" w:tplc="E3ACF028">
      <w:numFmt w:val="bullet"/>
      <w:lvlText w:val="•"/>
      <w:lvlJc w:val="left"/>
      <w:pPr>
        <w:ind w:left="2533" w:hanging="360"/>
      </w:pPr>
      <w:rPr>
        <w:rFonts w:hint="default"/>
        <w:lang w:val="sk-SK" w:eastAsia="en-US" w:bidi="ar-SA"/>
      </w:rPr>
    </w:lvl>
    <w:lvl w:ilvl="3" w:tplc="DA4404E4">
      <w:numFmt w:val="bullet"/>
      <w:lvlText w:val="•"/>
      <w:lvlJc w:val="left"/>
      <w:pPr>
        <w:ind w:left="3379" w:hanging="360"/>
      </w:pPr>
      <w:rPr>
        <w:rFonts w:hint="default"/>
        <w:lang w:val="sk-SK" w:eastAsia="en-US" w:bidi="ar-SA"/>
      </w:rPr>
    </w:lvl>
    <w:lvl w:ilvl="4" w:tplc="04825702">
      <w:numFmt w:val="bullet"/>
      <w:lvlText w:val="•"/>
      <w:lvlJc w:val="left"/>
      <w:pPr>
        <w:ind w:left="4226" w:hanging="360"/>
      </w:pPr>
      <w:rPr>
        <w:rFonts w:hint="default"/>
        <w:lang w:val="sk-SK" w:eastAsia="en-US" w:bidi="ar-SA"/>
      </w:rPr>
    </w:lvl>
    <w:lvl w:ilvl="5" w:tplc="6576D818">
      <w:numFmt w:val="bullet"/>
      <w:lvlText w:val="•"/>
      <w:lvlJc w:val="left"/>
      <w:pPr>
        <w:ind w:left="5073" w:hanging="360"/>
      </w:pPr>
      <w:rPr>
        <w:rFonts w:hint="default"/>
        <w:lang w:val="sk-SK" w:eastAsia="en-US" w:bidi="ar-SA"/>
      </w:rPr>
    </w:lvl>
    <w:lvl w:ilvl="6" w:tplc="B3B6E9EE">
      <w:numFmt w:val="bullet"/>
      <w:lvlText w:val="•"/>
      <w:lvlJc w:val="left"/>
      <w:pPr>
        <w:ind w:left="5919" w:hanging="360"/>
      </w:pPr>
      <w:rPr>
        <w:rFonts w:hint="default"/>
        <w:lang w:val="sk-SK" w:eastAsia="en-US" w:bidi="ar-SA"/>
      </w:rPr>
    </w:lvl>
    <w:lvl w:ilvl="7" w:tplc="D2AA7DA6">
      <w:numFmt w:val="bullet"/>
      <w:lvlText w:val="•"/>
      <w:lvlJc w:val="left"/>
      <w:pPr>
        <w:ind w:left="6766" w:hanging="360"/>
      </w:pPr>
      <w:rPr>
        <w:rFonts w:hint="default"/>
        <w:lang w:val="sk-SK" w:eastAsia="en-US" w:bidi="ar-SA"/>
      </w:rPr>
    </w:lvl>
    <w:lvl w:ilvl="8" w:tplc="C67048D8">
      <w:numFmt w:val="bullet"/>
      <w:lvlText w:val="•"/>
      <w:lvlJc w:val="left"/>
      <w:pPr>
        <w:ind w:left="7613" w:hanging="360"/>
      </w:pPr>
      <w:rPr>
        <w:rFonts w:hint="default"/>
        <w:lang w:val="sk-SK" w:eastAsia="en-US" w:bidi="ar-SA"/>
      </w:rPr>
    </w:lvl>
  </w:abstractNum>
  <w:abstractNum w:abstractNumId="22" w15:restartNumberingAfterBreak="0">
    <w:nsid w:val="39B632B7"/>
    <w:multiLevelType w:val="hybridMultilevel"/>
    <w:tmpl w:val="CAC45D6C"/>
    <w:lvl w:ilvl="0" w:tplc="8AAED8AE">
      <w:start w:val="1"/>
      <w:numFmt w:val="decimal"/>
      <w:lvlText w:val="%1."/>
      <w:lvlJc w:val="left"/>
      <w:pPr>
        <w:ind w:left="836" w:hanging="360"/>
        <w:jc w:val="left"/>
      </w:pPr>
      <w:rPr>
        <w:rFonts w:ascii="Times New Roman" w:eastAsia="Times New Roman" w:hAnsi="Times New Roman" w:cs="Times New Roman" w:hint="default"/>
        <w:spacing w:val="-24"/>
        <w:w w:val="99"/>
        <w:sz w:val="24"/>
        <w:szCs w:val="24"/>
        <w:lang w:val="sk-SK" w:eastAsia="en-US" w:bidi="ar-SA"/>
      </w:rPr>
    </w:lvl>
    <w:lvl w:ilvl="1" w:tplc="2BC824C6">
      <w:numFmt w:val="bullet"/>
      <w:lvlText w:val="•"/>
      <w:lvlJc w:val="left"/>
      <w:pPr>
        <w:ind w:left="1686" w:hanging="360"/>
      </w:pPr>
      <w:rPr>
        <w:rFonts w:hint="default"/>
        <w:lang w:val="sk-SK" w:eastAsia="en-US" w:bidi="ar-SA"/>
      </w:rPr>
    </w:lvl>
    <w:lvl w:ilvl="2" w:tplc="45EE1286">
      <w:numFmt w:val="bullet"/>
      <w:lvlText w:val="•"/>
      <w:lvlJc w:val="left"/>
      <w:pPr>
        <w:ind w:left="2533" w:hanging="360"/>
      </w:pPr>
      <w:rPr>
        <w:rFonts w:hint="default"/>
        <w:lang w:val="sk-SK" w:eastAsia="en-US" w:bidi="ar-SA"/>
      </w:rPr>
    </w:lvl>
    <w:lvl w:ilvl="3" w:tplc="FA8A1922">
      <w:numFmt w:val="bullet"/>
      <w:lvlText w:val="•"/>
      <w:lvlJc w:val="left"/>
      <w:pPr>
        <w:ind w:left="3379" w:hanging="360"/>
      </w:pPr>
      <w:rPr>
        <w:rFonts w:hint="default"/>
        <w:lang w:val="sk-SK" w:eastAsia="en-US" w:bidi="ar-SA"/>
      </w:rPr>
    </w:lvl>
    <w:lvl w:ilvl="4" w:tplc="9F1C8338">
      <w:numFmt w:val="bullet"/>
      <w:lvlText w:val="•"/>
      <w:lvlJc w:val="left"/>
      <w:pPr>
        <w:ind w:left="4226" w:hanging="360"/>
      </w:pPr>
      <w:rPr>
        <w:rFonts w:hint="default"/>
        <w:lang w:val="sk-SK" w:eastAsia="en-US" w:bidi="ar-SA"/>
      </w:rPr>
    </w:lvl>
    <w:lvl w:ilvl="5" w:tplc="65EEF396">
      <w:numFmt w:val="bullet"/>
      <w:lvlText w:val="•"/>
      <w:lvlJc w:val="left"/>
      <w:pPr>
        <w:ind w:left="5073" w:hanging="360"/>
      </w:pPr>
      <w:rPr>
        <w:rFonts w:hint="default"/>
        <w:lang w:val="sk-SK" w:eastAsia="en-US" w:bidi="ar-SA"/>
      </w:rPr>
    </w:lvl>
    <w:lvl w:ilvl="6" w:tplc="77CC3FDC">
      <w:numFmt w:val="bullet"/>
      <w:lvlText w:val="•"/>
      <w:lvlJc w:val="left"/>
      <w:pPr>
        <w:ind w:left="5919" w:hanging="360"/>
      </w:pPr>
      <w:rPr>
        <w:rFonts w:hint="default"/>
        <w:lang w:val="sk-SK" w:eastAsia="en-US" w:bidi="ar-SA"/>
      </w:rPr>
    </w:lvl>
    <w:lvl w:ilvl="7" w:tplc="57444564">
      <w:numFmt w:val="bullet"/>
      <w:lvlText w:val="•"/>
      <w:lvlJc w:val="left"/>
      <w:pPr>
        <w:ind w:left="6766" w:hanging="360"/>
      </w:pPr>
      <w:rPr>
        <w:rFonts w:hint="default"/>
        <w:lang w:val="sk-SK" w:eastAsia="en-US" w:bidi="ar-SA"/>
      </w:rPr>
    </w:lvl>
    <w:lvl w:ilvl="8" w:tplc="937C69E0">
      <w:numFmt w:val="bullet"/>
      <w:lvlText w:val="•"/>
      <w:lvlJc w:val="left"/>
      <w:pPr>
        <w:ind w:left="7613" w:hanging="360"/>
      </w:pPr>
      <w:rPr>
        <w:rFonts w:hint="default"/>
        <w:lang w:val="sk-SK" w:eastAsia="en-US" w:bidi="ar-SA"/>
      </w:rPr>
    </w:lvl>
  </w:abstractNum>
  <w:abstractNum w:abstractNumId="23" w15:restartNumberingAfterBreak="0">
    <w:nsid w:val="451E4608"/>
    <w:multiLevelType w:val="hybridMultilevel"/>
    <w:tmpl w:val="C67E5DAE"/>
    <w:lvl w:ilvl="0" w:tplc="781678FC">
      <w:start w:val="1"/>
      <w:numFmt w:val="decimal"/>
      <w:lvlText w:val="%1."/>
      <w:lvlJc w:val="left"/>
      <w:pPr>
        <w:ind w:left="836" w:hanging="360"/>
        <w:jc w:val="left"/>
      </w:pPr>
      <w:rPr>
        <w:rFonts w:ascii="Times New Roman" w:eastAsia="Times New Roman" w:hAnsi="Times New Roman" w:cs="Times New Roman" w:hint="default"/>
        <w:spacing w:val="-18"/>
        <w:w w:val="100"/>
        <w:sz w:val="24"/>
        <w:szCs w:val="24"/>
        <w:lang w:val="sk-SK" w:eastAsia="en-US" w:bidi="ar-SA"/>
      </w:rPr>
    </w:lvl>
    <w:lvl w:ilvl="1" w:tplc="FFE6B5CE">
      <w:numFmt w:val="bullet"/>
      <w:lvlText w:val="•"/>
      <w:lvlJc w:val="left"/>
      <w:pPr>
        <w:ind w:left="1686" w:hanging="360"/>
      </w:pPr>
      <w:rPr>
        <w:rFonts w:hint="default"/>
        <w:lang w:val="sk-SK" w:eastAsia="en-US" w:bidi="ar-SA"/>
      </w:rPr>
    </w:lvl>
    <w:lvl w:ilvl="2" w:tplc="3CDAE3DC">
      <w:numFmt w:val="bullet"/>
      <w:lvlText w:val="•"/>
      <w:lvlJc w:val="left"/>
      <w:pPr>
        <w:ind w:left="2533" w:hanging="360"/>
      </w:pPr>
      <w:rPr>
        <w:rFonts w:hint="default"/>
        <w:lang w:val="sk-SK" w:eastAsia="en-US" w:bidi="ar-SA"/>
      </w:rPr>
    </w:lvl>
    <w:lvl w:ilvl="3" w:tplc="32E026D6">
      <w:numFmt w:val="bullet"/>
      <w:lvlText w:val="•"/>
      <w:lvlJc w:val="left"/>
      <w:pPr>
        <w:ind w:left="3379" w:hanging="360"/>
      </w:pPr>
      <w:rPr>
        <w:rFonts w:hint="default"/>
        <w:lang w:val="sk-SK" w:eastAsia="en-US" w:bidi="ar-SA"/>
      </w:rPr>
    </w:lvl>
    <w:lvl w:ilvl="4" w:tplc="2A3CB792">
      <w:numFmt w:val="bullet"/>
      <w:lvlText w:val="•"/>
      <w:lvlJc w:val="left"/>
      <w:pPr>
        <w:ind w:left="4226" w:hanging="360"/>
      </w:pPr>
      <w:rPr>
        <w:rFonts w:hint="default"/>
        <w:lang w:val="sk-SK" w:eastAsia="en-US" w:bidi="ar-SA"/>
      </w:rPr>
    </w:lvl>
    <w:lvl w:ilvl="5" w:tplc="EB54BC98">
      <w:numFmt w:val="bullet"/>
      <w:lvlText w:val="•"/>
      <w:lvlJc w:val="left"/>
      <w:pPr>
        <w:ind w:left="5073" w:hanging="360"/>
      </w:pPr>
      <w:rPr>
        <w:rFonts w:hint="default"/>
        <w:lang w:val="sk-SK" w:eastAsia="en-US" w:bidi="ar-SA"/>
      </w:rPr>
    </w:lvl>
    <w:lvl w:ilvl="6" w:tplc="971A5BAE">
      <w:numFmt w:val="bullet"/>
      <w:lvlText w:val="•"/>
      <w:lvlJc w:val="left"/>
      <w:pPr>
        <w:ind w:left="5919" w:hanging="360"/>
      </w:pPr>
      <w:rPr>
        <w:rFonts w:hint="default"/>
        <w:lang w:val="sk-SK" w:eastAsia="en-US" w:bidi="ar-SA"/>
      </w:rPr>
    </w:lvl>
    <w:lvl w:ilvl="7" w:tplc="84AEAEE0">
      <w:numFmt w:val="bullet"/>
      <w:lvlText w:val="•"/>
      <w:lvlJc w:val="left"/>
      <w:pPr>
        <w:ind w:left="6766" w:hanging="360"/>
      </w:pPr>
      <w:rPr>
        <w:rFonts w:hint="default"/>
        <w:lang w:val="sk-SK" w:eastAsia="en-US" w:bidi="ar-SA"/>
      </w:rPr>
    </w:lvl>
    <w:lvl w:ilvl="8" w:tplc="54387BEE">
      <w:numFmt w:val="bullet"/>
      <w:lvlText w:val="•"/>
      <w:lvlJc w:val="left"/>
      <w:pPr>
        <w:ind w:left="7613" w:hanging="360"/>
      </w:pPr>
      <w:rPr>
        <w:rFonts w:hint="default"/>
        <w:lang w:val="sk-SK" w:eastAsia="en-US" w:bidi="ar-SA"/>
      </w:rPr>
    </w:lvl>
  </w:abstractNum>
  <w:abstractNum w:abstractNumId="24" w15:restartNumberingAfterBreak="0">
    <w:nsid w:val="4520132A"/>
    <w:multiLevelType w:val="hybridMultilevel"/>
    <w:tmpl w:val="D7EACDE0"/>
    <w:lvl w:ilvl="0" w:tplc="BF629F4E">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sk-SK" w:eastAsia="en-US" w:bidi="ar-SA"/>
      </w:rPr>
    </w:lvl>
    <w:lvl w:ilvl="1" w:tplc="EA649D6A">
      <w:numFmt w:val="bullet"/>
      <w:lvlText w:val="•"/>
      <w:lvlJc w:val="left"/>
      <w:pPr>
        <w:ind w:left="1686" w:hanging="360"/>
      </w:pPr>
      <w:rPr>
        <w:rFonts w:hint="default"/>
        <w:lang w:val="sk-SK" w:eastAsia="en-US" w:bidi="ar-SA"/>
      </w:rPr>
    </w:lvl>
    <w:lvl w:ilvl="2" w:tplc="875672F8">
      <w:numFmt w:val="bullet"/>
      <w:lvlText w:val="•"/>
      <w:lvlJc w:val="left"/>
      <w:pPr>
        <w:ind w:left="2533" w:hanging="360"/>
      </w:pPr>
      <w:rPr>
        <w:rFonts w:hint="default"/>
        <w:lang w:val="sk-SK" w:eastAsia="en-US" w:bidi="ar-SA"/>
      </w:rPr>
    </w:lvl>
    <w:lvl w:ilvl="3" w:tplc="231E8498">
      <w:numFmt w:val="bullet"/>
      <w:lvlText w:val="•"/>
      <w:lvlJc w:val="left"/>
      <w:pPr>
        <w:ind w:left="3379" w:hanging="360"/>
      </w:pPr>
      <w:rPr>
        <w:rFonts w:hint="default"/>
        <w:lang w:val="sk-SK" w:eastAsia="en-US" w:bidi="ar-SA"/>
      </w:rPr>
    </w:lvl>
    <w:lvl w:ilvl="4" w:tplc="40682104">
      <w:numFmt w:val="bullet"/>
      <w:lvlText w:val="•"/>
      <w:lvlJc w:val="left"/>
      <w:pPr>
        <w:ind w:left="4226" w:hanging="360"/>
      </w:pPr>
      <w:rPr>
        <w:rFonts w:hint="default"/>
        <w:lang w:val="sk-SK" w:eastAsia="en-US" w:bidi="ar-SA"/>
      </w:rPr>
    </w:lvl>
    <w:lvl w:ilvl="5" w:tplc="1096C4E0">
      <w:numFmt w:val="bullet"/>
      <w:lvlText w:val="•"/>
      <w:lvlJc w:val="left"/>
      <w:pPr>
        <w:ind w:left="5073" w:hanging="360"/>
      </w:pPr>
      <w:rPr>
        <w:rFonts w:hint="default"/>
        <w:lang w:val="sk-SK" w:eastAsia="en-US" w:bidi="ar-SA"/>
      </w:rPr>
    </w:lvl>
    <w:lvl w:ilvl="6" w:tplc="3D6CA5C0">
      <w:numFmt w:val="bullet"/>
      <w:lvlText w:val="•"/>
      <w:lvlJc w:val="left"/>
      <w:pPr>
        <w:ind w:left="5919" w:hanging="360"/>
      </w:pPr>
      <w:rPr>
        <w:rFonts w:hint="default"/>
        <w:lang w:val="sk-SK" w:eastAsia="en-US" w:bidi="ar-SA"/>
      </w:rPr>
    </w:lvl>
    <w:lvl w:ilvl="7" w:tplc="5CD486A2">
      <w:numFmt w:val="bullet"/>
      <w:lvlText w:val="•"/>
      <w:lvlJc w:val="left"/>
      <w:pPr>
        <w:ind w:left="6766" w:hanging="360"/>
      </w:pPr>
      <w:rPr>
        <w:rFonts w:hint="default"/>
        <w:lang w:val="sk-SK" w:eastAsia="en-US" w:bidi="ar-SA"/>
      </w:rPr>
    </w:lvl>
    <w:lvl w:ilvl="8" w:tplc="9B2ECD64">
      <w:numFmt w:val="bullet"/>
      <w:lvlText w:val="•"/>
      <w:lvlJc w:val="left"/>
      <w:pPr>
        <w:ind w:left="7613" w:hanging="360"/>
      </w:pPr>
      <w:rPr>
        <w:rFonts w:hint="default"/>
        <w:lang w:val="sk-SK" w:eastAsia="en-US" w:bidi="ar-SA"/>
      </w:rPr>
    </w:lvl>
  </w:abstractNum>
  <w:abstractNum w:abstractNumId="25" w15:restartNumberingAfterBreak="0">
    <w:nsid w:val="45BA35F0"/>
    <w:multiLevelType w:val="hybridMultilevel"/>
    <w:tmpl w:val="E43A12BE"/>
    <w:lvl w:ilvl="0" w:tplc="42C87C4E">
      <w:start w:val="1"/>
      <w:numFmt w:val="decimal"/>
      <w:lvlText w:val="%1."/>
      <w:lvlJc w:val="left"/>
      <w:pPr>
        <w:ind w:left="836" w:hanging="360"/>
        <w:jc w:val="left"/>
      </w:pPr>
      <w:rPr>
        <w:rFonts w:ascii="Times New Roman" w:eastAsia="Times New Roman" w:hAnsi="Times New Roman" w:cs="Times New Roman" w:hint="default"/>
        <w:spacing w:val="-30"/>
        <w:w w:val="99"/>
        <w:sz w:val="24"/>
        <w:szCs w:val="24"/>
        <w:lang w:val="sk-SK" w:eastAsia="en-US" w:bidi="ar-SA"/>
      </w:rPr>
    </w:lvl>
    <w:lvl w:ilvl="1" w:tplc="37BA2E3A">
      <w:numFmt w:val="bullet"/>
      <w:lvlText w:val="•"/>
      <w:lvlJc w:val="left"/>
      <w:pPr>
        <w:ind w:left="1686" w:hanging="360"/>
      </w:pPr>
      <w:rPr>
        <w:rFonts w:hint="default"/>
        <w:lang w:val="sk-SK" w:eastAsia="en-US" w:bidi="ar-SA"/>
      </w:rPr>
    </w:lvl>
    <w:lvl w:ilvl="2" w:tplc="B7ACE6EC">
      <w:numFmt w:val="bullet"/>
      <w:lvlText w:val="•"/>
      <w:lvlJc w:val="left"/>
      <w:pPr>
        <w:ind w:left="2533" w:hanging="360"/>
      </w:pPr>
      <w:rPr>
        <w:rFonts w:hint="default"/>
        <w:lang w:val="sk-SK" w:eastAsia="en-US" w:bidi="ar-SA"/>
      </w:rPr>
    </w:lvl>
    <w:lvl w:ilvl="3" w:tplc="975E954E">
      <w:numFmt w:val="bullet"/>
      <w:lvlText w:val="•"/>
      <w:lvlJc w:val="left"/>
      <w:pPr>
        <w:ind w:left="3379" w:hanging="360"/>
      </w:pPr>
      <w:rPr>
        <w:rFonts w:hint="default"/>
        <w:lang w:val="sk-SK" w:eastAsia="en-US" w:bidi="ar-SA"/>
      </w:rPr>
    </w:lvl>
    <w:lvl w:ilvl="4" w:tplc="55367CC0">
      <w:numFmt w:val="bullet"/>
      <w:lvlText w:val="•"/>
      <w:lvlJc w:val="left"/>
      <w:pPr>
        <w:ind w:left="4226" w:hanging="360"/>
      </w:pPr>
      <w:rPr>
        <w:rFonts w:hint="default"/>
        <w:lang w:val="sk-SK" w:eastAsia="en-US" w:bidi="ar-SA"/>
      </w:rPr>
    </w:lvl>
    <w:lvl w:ilvl="5" w:tplc="77044D5E">
      <w:numFmt w:val="bullet"/>
      <w:lvlText w:val="•"/>
      <w:lvlJc w:val="left"/>
      <w:pPr>
        <w:ind w:left="5073" w:hanging="360"/>
      </w:pPr>
      <w:rPr>
        <w:rFonts w:hint="default"/>
        <w:lang w:val="sk-SK" w:eastAsia="en-US" w:bidi="ar-SA"/>
      </w:rPr>
    </w:lvl>
    <w:lvl w:ilvl="6" w:tplc="6F405684">
      <w:numFmt w:val="bullet"/>
      <w:lvlText w:val="•"/>
      <w:lvlJc w:val="left"/>
      <w:pPr>
        <w:ind w:left="5919" w:hanging="360"/>
      </w:pPr>
      <w:rPr>
        <w:rFonts w:hint="default"/>
        <w:lang w:val="sk-SK" w:eastAsia="en-US" w:bidi="ar-SA"/>
      </w:rPr>
    </w:lvl>
    <w:lvl w:ilvl="7" w:tplc="7AD8500A">
      <w:numFmt w:val="bullet"/>
      <w:lvlText w:val="•"/>
      <w:lvlJc w:val="left"/>
      <w:pPr>
        <w:ind w:left="6766" w:hanging="360"/>
      </w:pPr>
      <w:rPr>
        <w:rFonts w:hint="default"/>
        <w:lang w:val="sk-SK" w:eastAsia="en-US" w:bidi="ar-SA"/>
      </w:rPr>
    </w:lvl>
    <w:lvl w:ilvl="8" w:tplc="EF3A0652">
      <w:numFmt w:val="bullet"/>
      <w:lvlText w:val="•"/>
      <w:lvlJc w:val="left"/>
      <w:pPr>
        <w:ind w:left="7613" w:hanging="360"/>
      </w:pPr>
      <w:rPr>
        <w:rFonts w:hint="default"/>
        <w:lang w:val="sk-SK" w:eastAsia="en-US" w:bidi="ar-SA"/>
      </w:rPr>
    </w:lvl>
  </w:abstractNum>
  <w:abstractNum w:abstractNumId="26" w15:restartNumberingAfterBreak="0">
    <w:nsid w:val="54F5097E"/>
    <w:multiLevelType w:val="hybridMultilevel"/>
    <w:tmpl w:val="95E27BE0"/>
    <w:lvl w:ilvl="0" w:tplc="DA3250F8">
      <w:start w:val="1"/>
      <w:numFmt w:val="decimal"/>
      <w:lvlText w:val="%1."/>
      <w:lvlJc w:val="left"/>
      <w:pPr>
        <w:ind w:left="836" w:hanging="360"/>
        <w:jc w:val="left"/>
      </w:pPr>
      <w:rPr>
        <w:rFonts w:ascii="Times New Roman" w:eastAsia="Times New Roman" w:hAnsi="Times New Roman" w:cs="Times New Roman" w:hint="default"/>
        <w:spacing w:val="-13"/>
        <w:w w:val="99"/>
        <w:sz w:val="24"/>
        <w:szCs w:val="24"/>
        <w:lang w:val="sk-SK" w:eastAsia="en-US" w:bidi="ar-SA"/>
      </w:rPr>
    </w:lvl>
    <w:lvl w:ilvl="1" w:tplc="C5363964">
      <w:numFmt w:val="bullet"/>
      <w:lvlText w:val="•"/>
      <w:lvlJc w:val="left"/>
      <w:pPr>
        <w:ind w:left="1686" w:hanging="360"/>
      </w:pPr>
      <w:rPr>
        <w:rFonts w:hint="default"/>
        <w:lang w:val="sk-SK" w:eastAsia="en-US" w:bidi="ar-SA"/>
      </w:rPr>
    </w:lvl>
    <w:lvl w:ilvl="2" w:tplc="FDD470AE">
      <w:numFmt w:val="bullet"/>
      <w:lvlText w:val="•"/>
      <w:lvlJc w:val="left"/>
      <w:pPr>
        <w:ind w:left="2533" w:hanging="360"/>
      </w:pPr>
      <w:rPr>
        <w:rFonts w:hint="default"/>
        <w:lang w:val="sk-SK" w:eastAsia="en-US" w:bidi="ar-SA"/>
      </w:rPr>
    </w:lvl>
    <w:lvl w:ilvl="3" w:tplc="348E8BAE">
      <w:numFmt w:val="bullet"/>
      <w:lvlText w:val="•"/>
      <w:lvlJc w:val="left"/>
      <w:pPr>
        <w:ind w:left="3379" w:hanging="360"/>
      </w:pPr>
      <w:rPr>
        <w:rFonts w:hint="default"/>
        <w:lang w:val="sk-SK" w:eastAsia="en-US" w:bidi="ar-SA"/>
      </w:rPr>
    </w:lvl>
    <w:lvl w:ilvl="4" w:tplc="10DC419C">
      <w:numFmt w:val="bullet"/>
      <w:lvlText w:val="•"/>
      <w:lvlJc w:val="left"/>
      <w:pPr>
        <w:ind w:left="4226" w:hanging="360"/>
      </w:pPr>
      <w:rPr>
        <w:rFonts w:hint="default"/>
        <w:lang w:val="sk-SK" w:eastAsia="en-US" w:bidi="ar-SA"/>
      </w:rPr>
    </w:lvl>
    <w:lvl w:ilvl="5" w:tplc="6D4EAE16">
      <w:numFmt w:val="bullet"/>
      <w:lvlText w:val="•"/>
      <w:lvlJc w:val="left"/>
      <w:pPr>
        <w:ind w:left="5073" w:hanging="360"/>
      </w:pPr>
      <w:rPr>
        <w:rFonts w:hint="default"/>
        <w:lang w:val="sk-SK" w:eastAsia="en-US" w:bidi="ar-SA"/>
      </w:rPr>
    </w:lvl>
    <w:lvl w:ilvl="6" w:tplc="1E6C996A">
      <w:numFmt w:val="bullet"/>
      <w:lvlText w:val="•"/>
      <w:lvlJc w:val="left"/>
      <w:pPr>
        <w:ind w:left="5919" w:hanging="360"/>
      </w:pPr>
      <w:rPr>
        <w:rFonts w:hint="default"/>
        <w:lang w:val="sk-SK" w:eastAsia="en-US" w:bidi="ar-SA"/>
      </w:rPr>
    </w:lvl>
    <w:lvl w:ilvl="7" w:tplc="2232492E">
      <w:numFmt w:val="bullet"/>
      <w:lvlText w:val="•"/>
      <w:lvlJc w:val="left"/>
      <w:pPr>
        <w:ind w:left="6766" w:hanging="360"/>
      </w:pPr>
      <w:rPr>
        <w:rFonts w:hint="default"/>
        <w:lang w:val="sk-SK" w:eastAsia="en-US" w:bidi="ar-SA"/>
      </w:rPr>
    </w:lvl>
    <w:lvl w:ilvl="8" w:tplc="DA105014">
      <w:numFmt w:val="bullet"/>
      <w:lvlText w:val="•"/>
      <w:lvlJc w:val="left"/>
      <w:pPr>
        <w:ind w:left="7613" w:hanging="360"/>
      </w:pPr>
      <w:rPr>
        <w:rFonts w:hint="default"/>
        <w:lang w:val="sk-SK" w:eastAsia="en-US" w:bidi="ar-SA"/>
      </w:rPr>
    </w:lvl>
  </w:abstractNum>
  <w:abstractNum w:abstractNumId="27" w15:restartNumberingAfterBreak="0">
    <w:nsid w:val="559B559B"/>
    <w:multiLevelType w:val="hybridMultilevel"/>
    <w:tmpl w:val="A48C2E16"/>
    <w:lvl w:ilvl="0" w:tplc="911E9158">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sk-SK" w:eastAsia="en-US" w:bidi="ar-SA"/>
      </w:rPr>
    </w:lvl>
    <w:lvl w:ilvl="1" w:tplc="82C6812A">
      <w:numFmt w:val="bullet"/>
      <w:lvlText w:val="•"/>
      <w:lvlJc w:val="left"/>
      <w:pPr>
        <w:ind w:left="1686" w:hanging="360"/>
      </w:pPr>
      <w:rPr>
        <w:rFonts w:hint="default"/>
        <w:lang w:val="sk-SK" w:eastAsia="en-US" w:bidi="ar-SA"/>
      </w:rPr>
    </w:lvl>
    <w:lvl w:ilvl="2" w:tplc="CC3000CC">
      <w:numFmt w:val="bullet"/>
      <w:lvlText w:val="•"/>
      <w:lvlJc w:val="left"/>
      <w:pPr>
        <w:ind w:left="2533" w:hanging="360"/>
      </w:pPr>
      <w:rPr>
        <w:rFonts w:hint="default"/>
        <w:lang w:val="sk-SK" w:eastAsia="en-US" w:bidi="ar-SA"/>
      </w:rPr>
    </w:lvl>
    <w:lvl w:ilvl="3" w:tplc="0B90ED10">
      <w:numFmt w:val="bullet"/>
      <w:lvlText w:val="•"/>
      <w:lvlJc w:val="left"/>
      <w:pPr>
        <w:ind w:left="3379" w:hanging="360"/>
      </w:pPr>
      <w:rPr>
        <w:rFonts w:hint="default"/>
        <w:lang w:val="sk-SK" w:eastAsia="en-US" w:bidi="ar-SA"/>
      </w:rPr>
    </w:lvl>
    <w:lvl w:ilvl="4" w:tplc="45287BE8">
      <w:numFmt w:val="bullet"/>
      <w:lvlText w:val="•"/>
      <w:lvlJc w:val="left"/>
      <w:pPr>
        <w:ind w:left="4226" w:hanging="360"/>
      </w:pPr>
      <w:rPr>
        <w:rFonts w:hint="default"/>
        <w:lang w:val="sk-SK" w:eastAsia="en-US" w:bidi="ar-SA"/>
      </w:rPr>
    </w:lvl>
    <w:lvl w:ilvl="5" w:tplc="16D66562">
      <w:numFmt w:val="bullet"/>
      <w:lvlText w:val="•"/>
      <w:lvlJc w:val="left"/>
      <w:pPr>
        <w:ind w:left="5073" w:hanging="360"/>
      </w:pPr>
      <w:rPr>
        <w:rFonts w:hint="default"/>
        <w:lang w:val="sk-SK" w:eastAsia="en-US" w:bidi="ar-SA"/>
      </w:rPr>
    </w:lvl>
    <w:lvl w:ilvl="6" w:tplc="E9DAF1A2">
      <w:numFmt w:val="bullet"/>
      <w:lvlText w:val="•"/>
      <w:lvlJc w:val="left"/>
      <w:pPr>
        <w:ind w:left="5919" w:hanging="360"/>
      </w:pPr>
      <w:rPr>
        <w:rFonts w:hint="default"/>
        <w:lang w:val="sk-SK" w:eastAsia="en-US" w:bidi="ar-SA"/>
      </w:rPr>
    </w:lvl>
    <w:lvl w:ilvl="7" w:tplc="8140E256">
      <w:numFmt w:val="bullet"/>
      <w:lvlText w:val="•"/>
      <w:lvlJc w:val="left"/>
      <w:pPr>
        <w:ind w:left="6766" w:hanging="360"/>
      </w:pPr>
      <w:rPr>
        <w:rFonts w:hint="default"/>
        <w:lang w:val="sk-SK" w:eastAsia="en-US" w:bidi="ar-SA"/>
      </w:rPr>
    </w:lvl>
    <w:lvl w:ilvl="8" w:tplc="8BF6FCDC">
      <w:numFmt w:val="bullet"/>
      <w:lvlText w:val="•"/>
      <w:lvlJc w:val="left"/>
      <w:pPr>
        <w:ind w:left="7613" w:hanging="360"/>
      </w:pPr>
      <w:rPr>
        <w:rFonts w:hint="default"/>
        <w:lang w:val="sk-SK" w:eastAsia="en-US" w:bidi="ar-SA"/>
      </w:rPr>
    </w:lvl>
  </w:abstractNum>
  <w:abstractNum w:abstractNumId="28" w15:restartNumberingAfterBreak="0">
    <w:nsid w:val="5C4209F7"/>
    <w:multiLevelType w:val="hybridMultilevel"/>
    <w:tmpl w:val="1860A086"/>
    <w:lvl w:ilvl="0" w:tplc="D47AD11E">
      <w:start w:val="1"/>
      <w:numFmt w:val="lowerLetter"/>
      <w:lvlText w:val="%1)"/>
      <w:lvlJc w:val="left"/>
      <w:pPr>
        <w:ind w:left="836" w:hanging="360"/>
        <w:jc w:val="left"/>
      </w:pPr>
      <w:rPr>
        <w:rFonts w:ascii="Times New Roman" w:eastAsia="Times New Roman" w:hAnsi="Times New Roman" w:cs="Times New Roman" w:hint="default"/>
        <w:spacing w:val="-13"/>
        <w:w w:val="99"/>
        <w:sz w:val="24"/>
        <w:szCs w:val="24"/>
        <w:lang w:val="sk-SK" w:eastAsia="en-US" w:bidi="ar-SA"/>
      </w:rPr>
    </w:lvl>
    <w:lvl w:ilvl="1" w:tplc="E3586876">
      <w:numFmt w:val="bullet"/>
      <w:lvlText w:val="•"/>
      <w:lvlJc w:val="left"/>
      <w:pPr>
        <w:ind w:left="1686" w:hanging="360"/>
      </w:pPr>
      <w:rPr>
        <w:rFonts w:hint="default"/>
        <w:lang w:val="sk-SK" w:eastAsia="en-US" w:bidi="ar-SA"/>
      </w:rPr>
    </w:lvl>
    <w:lvl w:ilvl="2" w:tplc="F9DCF38C">
      <w:numFmt w:val="bullet"/>
      <w:lvlText w:val="•"/>
      <w:lvlJc w:val="left"/>
      <w:pPr>
        <w:ind w:left="2533" w:hanging="360"/>
      </w:pPr>
      <w:rPr>
        <w:rFonts w:hint="default"/>
        <w:lang w:val="sk-SK" w:eastAsia="en-US" w:bidi="ar-SA"/>
      </w:rPr>
    </w:lvl>
    <w:lvl w:ilvl="3" w:tplc="C8EEDBA8">
      <w:numFmt w:val="bullet"/>
      <w:lvlText w:val="•"/>
      <w:lvlJc w:val="left"/>
      <w:pPr>
        <w:ind w:left="3379" w:hanging="360"/>
      </w:pPr>
      <w:rPr>
        <w:rFonts w:hint="default"/>
        <w:lang w:val="sk-SK" w:eastAsia="en-US" w:bidi="ar-SA"/>
      </w:rPr>
    </w:lvl>
    <w:lvl w:ilvl="4" w:tplc="67628D3C">
      <w:numFmt w:val="bullet"/>
      <w:lvlText w:val="•"/>
      <w:lvlJc w:val="left"/>
      <w:pPr>
        <w:ind w:left="4226" w:hanging="360"/>
      </w:pPr>
      <w:rPr>
        <w:rFonts w:hint="default"/>
        <w:lang w:val="sk-SK" w:eastAsia="en-US" w:bidi="ar-SA"/>
      </w:rPr>
    </w:lvl>
    <w:lvl w:ilvl="5" w:tplc="9DEAC30E">
      <w:numFmt w:val="bullet"/>
      <w:lvlText w:val="•"/>
      <w:lvlJc w:val="left"/>
      <w:pPr>
        <w:ind w:left="5073" w:hanging="360"/>
      </w:pPr>
      <w:rPr>
        <w:rFonts w:hint="default"/>
        <w:lang w:val="sk-SK" w:eastAsia="en-US" w:bidi="ar-SA"/>
      </w:rPr>
    </w:lvl>
    <w:lvl w:ilvl="6" w:tplc="AD029632">
      <w:numFmt w:val="bullet"/>
      <w:lvlText w:val="•"/>
      <w:lvlJc w:val="left"/>
      <w:pPr>
        <w:ind w:left="5919" w:hanging="360"/>
      </w:pPr>
      <w:rPr>
        <w:rFonts w:hint="default"/>
        <w:lang w:val="sk-SK" w:eastAsia="en-US" w:bidi="ar-SA"/>
      </w:rPr>
    </w:lvl>
    <w:lvl w:ilvl="7" w:tplc="8C4CCFF6">
      <w:numFmt w:val="bullet"/>
      <w:lvlText w:val="•"/>
      <w:lvlJc w:val="left"/>
      <w:pPr>
        <w:ind w:left="6766" w:hanging="360"/>
      </w:pPr>
      <w:rPr>
        <w:rFonts w:hint="default"/>
        <w:lang w:val="sk-SK" w:eastAsia="en-US" w:bidi="ar-SA"/>
      </w:rPr>
    </w:lvl>
    <w:lvl w:ilvl="8" w:tplc="AD145016">
      <w:numFmt w:val="bullet"/>
      <w:lvlText w:val="•"/>
      <w:lvlJc w:val="left"/>
      <w:pPr>
        <w:ind w:left="7613" w:hanging="360"/>
      </w:pPr>
      <w:rPr>
        <w:rFonts w:hint="default"/>
        <w:lang w:val="sk-SK" w:eastAsia="en-US" w:bidi="ar-SA"/>
      </w:rPr>
    </w:lvl>
  </w:abstractNum>
  <w:abstractNum w:abstractNumId="29" w15:restartNumberingAfterBreak="0">
    <w:nsid w:val="64C22AF7"/>
    <w:multiLevelType w:val="hybridMultilevel"/>
    <w:tmpl w:val="E2E06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71663C"/>
    <w:multiLevelType w:val="hybridMultilevel"/>
    <w:tmpl w:val="AF2A6920"/>
    <w:lvl w:ilvl="0" w:tplc="485C5BD8">
      <w:start w:val="1"/>
      <w:numFmt w:val="decimal"/>
      <w:lvlText w:val="%1."/>
      <w:lvlJc w:val="left"/>
      <w:pPr>
        <w:ind w:left="836" w:hanging="360"/>
        <w:jc w:val="left"/>
      </w:pPr>
      <w:rPr>
        <w:rFonts w:ascii="Times New Roman" w:eastAsia="Times New Roman" w:hAnsi="Times New Roman" w:cs="Times New Roman" w:hint="default"/>
        <w:spacing w:val="-5"/>
        <w:w w:val="100"/>
        <w:sz w:val="24"/>
        <w:szCs w:val="24"/>
        <w:lang w:val="sk-SK" w:eastAsia="en-US" w:bidi="ar-SA"/>
      </w:rPr>
    </w:lvl>
    <w:lvl w:ilvl="1" w:tplc="F2460ED2">
      <w:numFmt w:val="bullet"/>
      <w:lvlText w:val="•"/>
      <w:lvlJc w:val="left"/>
      <w:pPr>
        <w:ind w:left="1686" w:hanging="360"/>
      </w:pPr>
      <w:rPr>
        <w:rFonts w:hint="default"/>
        <w:lang w:val="sk-SK" w:eastAsia="en-US" w:bidi="ar-SA"/>
      </w:rPr>
    </w:lvl>
    <w:lvl w:ilvl="2" w:tplc="CEF05718">
      <w:numFmt w:val="bullet"/>
      <w:lvlText w:val="•"/>
      <w:lvlJc w:val="left"/>
      <w:pPr>
        <w:ind w:left="2533" w:hanging="360"/>
      </w:pPr>
      <w:rPr>
        <w:rFonts w:hint="default"/>
        <w:lang w:val="sk-SK" w:eastAsia="en-US" w:bidi="ar-SA"/>
      </w:rPr>
    </w:lvl>
    <w:lvl w:ilvl="3" w:tplc="C0CE23E6">
      <w:numFmt w:val="bullet"/>
      <w:lvlText w:val="•"/>
      <w:lvlJc w:val="left"/>
      <w:pPr>
        <w:ind w:left="3379" w:hanging="360"/>
      </w:pPr>
      <w:rPr>
        <w:rFonts w:hint="default"/>
        <w:lang w:val="sk-SK" w:eastAsia="en-US" w:bidi="ar-SA"/>
      </w:rPr>
    </w:lvl>
    <w:lvl w:ilvl="4" w:tplc="A638522E">
      <w:numFmt w:val="bullet"/>
      <w:lvlText w:val="•"/>
      <w:lvlJc w:val="left"/>
      <w:pPr>
        <w:ind w:left="4226" w:hanging="360"/>
      </w:pPr>
      <w:rPr>
        <w:rFonts w:hint="default"/>
        <w:lang w:val="sk-SK" w:eastAsia="en-US" w:bidi="ar-SA"/>
      </w:rPr>
    </w:lvl>
    <w:lvl w:ilvl="5" w:tplc="191A5260">
      <w:numFmt w:val="bullet"/>
      <w:lvlText w:val="•"/>
      <w:lvlJc w:val="left"/>
      <w:pPr>
        <w:ind w:left="5073" w:hanging="360"/>
      </w:pPr>
      <w:rPr>
        <w:rFonts w:hint="default"/>
        <w:lang w:val="sk-SK" w:eastAsia="en-US" w:bidi="ar-SA"/>
      </w:rPr>
    </w:lvl>
    <w:lvl w:ilvl="6" w:tplc="8A7EAFF2">
      <w:numFmt w:val="bullet"/>
      <w:lvlText w:val="•"/>
      <w:lvlJc w:val="left"/>
      <w:pPr>
        <w:ind w:left="5919" w:hanging="360"/>
      </w:pPr>
      <w:rPr>
        <w:rFonts w:hint="default"/>
        <w:lang w:val="sk-SK" w:eastAsia="en-US" w:bidi="ar-SA"/>
      </w:rPr>
    </w:lvl>
    <w:lvl w:ilvl="7" w:tplc="764CE348">
      <w:numFmt w:val="bullet"/>
      <w:lvlText w:val="•"/>
      <w:lvlJc w:val="left"/>
      <w:pPr>
        <w:ind w:left="6766" w:hanging="360"/>
      </w:pPr>
      <w:rPr>
        <w:rFonts w:hint="default"/>
        <w:lang w:val="sk-SK" w:eastAsia="en-US" w:bidi="ar-SA"/>
      </w:rPr>
    </w:lvl>
    <w:lvl w:ilvl="8" w:tplc="BE9ACEE2">
      <w:numFmt w:val="bullet"/>
      <w:lvlText w:val="•"/>
      <w:lvlJc w:val="left"/>
      <w:pPr>
        <w:ind w:left="7613" w:hanging="360"/>
      </w:pPr>
      <w:rPr>
        <w:rFonts w:hint="default"/>
        <w:lang w:val="sk-SK" w:eastAsia="en-US" w:bidi="ar-SA"/>
      </w:rPr>
    </w:lvl>
  </w:abstractNum>
  <w:abstractNum w:abstractNumId="31" w15:restartNumberingAfterBreak="0">
    <w:nsid w:val="66A33851"/>
    <w:multiLevelType w:val="hybridMultilevel"/>
    <w:tmpl w:val="943C478C"/>
    <w:lvl w:ilvl="0" w:tplc="4B985346">
      <w:start w:val="1"/>
      <w:numFmt w:val="lowerLetter"/>
      <w:lvlText w:val="%1)"/>
      <w:lvlJc w:val="left"/>
      <w:pPr>
        <w:ind w:left="836" w:hanging="360"/>
        <w:jc w:val="left"/>
      </w:pPr>
      <w:rPr>
        <w:rFonts w:hint="default"/>
        <w:spacing w:val="-9"/>
        <w:w w:val="99"/>
        <w:lang w:val="sk-SK" w:eastAsia="en-US" w:bidi="ar-SA"/>
      </w:rPr>
    </w:lvl>
    <w:lvl w:ilvl="1" w:tplc="0C7E882E">
      <w:numFmt w:val="bullet"/>
      <w:lvlText w:val="•"/>
      <w:lvlJc w:val="left"/>
      <w:pPr>
        <w:ind w:left="1686" w:hanging="360"/>
      </w:pPr>
      <w:rPr>
        <w:rFonts w:hint="default"/>
        <w:lang w:val="sk-SK" w:eastAsia="en-US" w:bidi="ar-SA"/>
      </w:rPr>
    </w:lvl>
    <w:lvl w:ilvl="2" w:tplc="BF7EBED6">
      <w:numFmt w:val="bullet"/>
      <w:lvlText w:val="•"/>
      <w:lvlJc w:val="left"/>
      <w:pPr>
        <w:ind w:left="2533" w:hanging="360"/>
      </w:pPr>
      <w:rPr>
        <w:rFonts w:hint="default"/>
        <w:lang w:val="sk-SK" w:eastAsia="en-US" w:bidi="ar-SA"/>
      </w:rPr>
    </w:lvl>
    <w:lvl w:ilvl="3" w:tplc="B980E6E8">
      <w:numFmt w:val="bullet"/>
      <w:lvlText w:val="•"/>
      <w:lvlJc w:val="left"/>
      <w:pPr>
        <w:ind w:left="3379" w:hanging="360"/>
      </w:pPr>
      <w:rPr>
        <w:rFonts w:hint="default"/>
        <w:lang w:val="sk-SK" w:eastAsia="en-US" w:bidi="ar-SA"/>
      </w:rPr>
    </w:lvl>
    <w:lvl w:ilvl="4" w:tplc="FE022832">
      <w:numFmt w:val="bullet"/>
      <w:lvlText w:val="•"/>
      <w:lvlJc w:val="left"/>
      <w:pPr>
        <w:ind w:left="4226" w:hanging="360"/>
      </w:pPr>
      <w:rPr>
        <w:rFonts w:hint="default"/>
        <w:lang w:val="sk-SK" w:eastAsia="en-US" w:bidi="ar-SA"/>
      </w:rPr>
    </w:lvl>
    <w:lvl w:ilvl="5" w:tplc="633445A8">
      <w:numFmt w:val="bullet"/>
      <w:lvlText w:val="•"/>
      <w:lvlJc w:val="left"/>
      <w:pPr>
        <w:ind w:left="5073" w:hanging="360"/>
      </w:pPr>
      <w:rPr>
        <w:rFonts w:hint="default"/>
        <w:lang w:val="sk-SK" w:eastAsia="en-US" w:bidi="ar-SA"/>
      </w:rPr>
    </w:lvl>
    <w:lvl w:ilvl="6" w:tplc="9AE01920">
      <w:numFmt w:val="bullet"/>
      <w:lvlText w:val="•"/>
      <w:lvlJc w:val="left"/>
      <w:pPr>
        <w:ind w:left="5919" w:hanging="360"/>
      </w:pPr>
      <w:rPr>
        <w:rFonts w:hint="default"/>
        <w:lang w:val="sk-SK" w:eastAsia="en-US" w:bidi="ar-SA"/>
      </w:rPr>
    </w:lvl>
    <w:lvl w:ilvl="7" w:tplc="63786DCC">
      <w:numFmt w:val="bullet"/>
      <w:lvlText w:val="•"/>
      <w:lvlJc w:val="left"/>
      <w:pPr>
        <w:ind w:left="6766" w:hanging="360"/>
      </w:pPr>
      <w:rPr>
        <w:rFonts w:hint="default"/>
        <w:lang w:val="sk-SK" w:eastAsia="en-US" w:bidi="ar-SA"/>
      </w:rPr>
    </w:lvl>
    <w:lvl w:ilvl="8" w:tplc="B614BEC6">
      <w:numFmt w:val="bullet"/>
      <w:lvlText w:val="•"/>
      <w:lvlJc w:val="left"/>
      <w:pPr>
        <w:ind w:left="7613" w:hanging="360"/>
      </w:pPr>
      <w:rPr>
        <w:rFonts w:hint="default"/>
        <w:lang w:val="sk-SK" w:eastAsia="en-US" w:bidi="ar-SA"/>
      </w:rPr>
    </w:lvl>
  </w:abstractNum>
  <w:abstractNum w:abstractNumId="32" w15:restartNumberingAfterBreak="0">
    <w:nsid w:val="673B0AD5"/>
    <w:multiLevelType w:val="hybridMultilevel"/>
    <w:tmpl w:val="71FC2FEC"/>
    <w:lvl w:ilvl="0" w:tplc="E736972E">
      <w:start w:val="1"/>
      <w:numFmt w:val="decimal"/>
      <w:lvlText w:val="%1."/>
      <w:lvlJc w:val="left"/>
      <w:pPr>
        <w:ind w:left="836" w:hanging="360"/>
        <w:jc w:val="left"/>
      </w:pPr>
      <w:rPr>
        <w:rFonts w:ascii="Times New Roman" w:eastAsia="Times New Roman" w:hAnsi="Times New Roman" w:cs="Times New Roman" w:hint="default"/>
        <w:spacing w:val="-28"/>
        <w:w w:val="99"/>
        <w:sz w:val="24"/>
        <w:szCs w:val="24"/>
        <w:lang w:val="sk-SK" w:eastAsia="en-US" w:bidi="ar-SA"/>
      </w:rPr>
    </w:lvl>
    <w:lvl w:ilvl="1" w:tplc="621888E0">
      <w:numFmt w:val="bullet"/>
      <w:lvlText w:val="•"/>
      <w:lvlJc w:val="left"/>
      <w:pPr>
        <w:ind w:left="1686" w:hanging="360"/>
      </w:pPr>
      <w:rPr>
        <w:rFonts w:hint="default"/>
        <w:lang w:val="sk-SK" w:eastAsia="en-US" w:bidi="ar-SA"/>
      </w:rPr>
    </w:lvl>
    <w:lvl w:ilvl="2" w:tplc="96C8F230">
      <w:numFmt w:val="bullet"/>
      <w:lvlText w:val="•"/>
      <w:lvlJc w:val="left"/>
      <w:pPr>
        <w:ind w:left="2533" w:hanging="360"/>
      </w:pPr>
      <w:rPr>
        <w:rFonts w:hint="default"/>
        <w:lang w:val="sk-SK" w:eastAsia="en-US" w:bidi="ar-SA"/>
      </w:rPr>
    </w:lvl>
    <w:lvl w:ilvl="3" w:tplc="D51871A4">
      <w:numFmt w:val="bullet"/>
      <w:lvlText w:val="•"/>
      <w:lvlJc w:val="left"/>
      <w:pPr>
        <w:ind w:left="3379" w:hanging="360"/>
      </w:pPr>
      <w:rPr>
        <w:rFonts w:hint="default"/>
        <w:lang w:val="sk-SK" w:eastAsia="en-US" w:bidi="ar-SA"/>
      </w:rPr>
    </w:lvl>
    <w:lvl w:ilvl="4" w:tplc="3E0A642C">
      <w:numFmt w:val="bullet"/>
      <w:lvlText w:val="•"/>
      <w:lvlJc w:val="left"/>
      <w:pPr>
        <w:ind w:left="4226" w:hanging="360"/>
      </w:pPr>
      <w:rPr>
        <w:rFonts w:hint="default"/>
        <w:lang w:val="sk-SK" w:eastAsia="en-US" w:bidi="ar-SA"/>
      </w:rPr>
    </w:lvl>
    <w:lvl w:ilvl="5" w:tplc="7B144CA2">
      <w:numFmt w:val="bullet"/>
      <w:lvlText w:val="•"/>
      <w:lvlJc w:val="left"/>
      <w:pPr>
        <w:ind w:left="5073" w:hanging="360"/>
      </w:pPr>
      <w:rPr>
        <w:rFonts w:hint="default"/>
        <w:lang w:val="sk-SK" w:eastAsia="en-US" w:bidi="ar-SA"/>
      </w:rPr>
    </w:lvl>
    <w:lvl w:ilvl="6" w:tplc="456CAE42">
      <w:numFmt w:val="bullet"/>
      <w:lvlText w:val="•"/>
      <w:lvlJc w:val="left"/>
      <w:pPr>
        <w:ind w:left="5919" w:hanging="360"/>
      </w:pPr>
      <w:rPr>
        <w:rFonts w:hint="default"/>
        <w:lang w:val="sk-SK" w:eastAsia="en-US" w:bidi="ar-SA"/>
      </w:rPr>
    </w:lvl>
    <w:lvl w:ilvl="7" w:tplc="9264AB66">
      <w:numFmt w:val="bullet"/>
      <w:lvlText w:val="•"/>
      <w:lvlJc w:val="left"/>
      <w:pPr>
        <w:ind w:left="6766" w:hanging="360"/>
      </w:pPr>
      <w:rPr>
        <w:rFonts w:hint="default"/>
        <w:lang w:val="sk-SK" w:eastAsia="en-US" w:bidi="ar-SA"/>
      </w:rPr>
    </w:lvl>
    <w:lvl w:ilvl="8" w:tplc="10B685A0">
      <w:numFmt w:val="bullet"/>
      <w:lvlText w:val="•"/>
      <w:lvlJc w:val="left"/>
      <w:pPr>
        <w:ind w:left="7613" w:hanging="360"/>
      </w:pPr>
      <w:rPr>
        <w:rFonts w:hint="default"/>
        <w:lang w:val="sk-SK" w:eastAsia="en-US" w:bidi="ar-SA"/>
      </w:rPr>
    </w:lvl>
  </w:abstractNum>
  <w:abstractNum w:abstractNumId="33" w15:restartNumberingAfterBreak="0">
    <w:nsid w:val="67F30FC1"/>
    <w:multiLevelType w:val="hybridMultilevel"/>
    <w:tmpl w:val="3E68814E"/>
    <w:lvl w:ilvl="0" w:tplc="2F7C18E4">
      <w:start w:val="1"/>
      <w:numFmt w:val="decimal"/>
      <w:lvlText w:val="%1."/>
      <w:lvlJc w:val="left"/>
      <w:pPr>
        <w:ind w:left="836" w:hanging="360"/>
        <w:jc w:val="left"/>
      </w:pPr>
      <w:rPr>
        <w:rFonts w:ascii="Times New Roman" w:eastAsia="Times New Roman" w:hAnsi="Times New Roman" w:cs="Times New Roman" w:hint="default"/>
        <w:spacing w:val="-8"/>
        <w:w w:val="100"/>
        <w:sz w:val="24"/>
        <w:szCs w:val="24"/>
        <w:lang w:val="sk-SK" w:eastAsia="en-US" w:bidi="ar-SA"/>
      </w:rPr>
    </w:lvl>
    <w:lvl w:ilvl="1" w:tplc="2E1E918A">
      <w:numFmt w:val="bullet"/>
      <w:lvlText w:val="•"/>
      <w:lvlJc w:val="left"/>
      <w:pPr>
        <w:ind w:left="1686" w:hanging="360"/>
      </w:pPr>
      <w:rPr>
        <w:rFonts w:hint="default"/>
        <w:lang w:val="sk-SK" w:eastAsia="en-US" w:bidi="ar-SA"/>
      </w:rPr>
    </w:lvl>
    <w:lvl w:ilvl="2" w:tplc="E55A4482">
      <w:numFmt w:val="bullet"/>
      <w:lvlText w:val="•"/>
      <w:lvlJc w:val="left"/>
      <w:pPr>
        <w:ind w:left="2533" w:hanging="360"/>
      </w:pPr>
      <w:rPr>
        <w:rFonts w:hint="default"/>
        <w:lang w:val="sk-SK" w:eastAsia="en-US" w:bidi="ar-SA"/>
      </w:rPr>
    </w:lvl>
    <w:lvl w:ilvl="3" w:tplc="96DCFAE4">
      <w:numFmt w:val="bullet"/>
      <w:lvlText w:val="•"/>
      <w:lvlJc w:val="left"/>
      <w:pPr>
        <w:ind w:left="3379" w:hanging="360"/>
      </w:pPr>
      <w:rPr>
        <w:rFonts w:hint="default"/>
        <w:lang w:val="sk-SK" w:eastAsia="en-US" w:bidi="ar-SA"/>
      </w:rPr>
    </w:lvl>
    <w:lvl w:ilvl="4" w:tplc="A82C306E">
      <w:numFmt w:val="bullet"/>
      <w:lvlText w:val="•"/>
      <w:lvlJc w:val="left"/>
      <w:pPr>
        <w:ind w:left="4226" w:hanging="360"/>
      </w:pPr>
      <w:rPr>
        <w:rFonts w:hint="default"/>
        <w:lang w:val="sk-SK" w:eastAsia="en-US" w:bidi="ar-SA"/>
      </w:rPr>
    </w:lvl>
    <w:lvl w:ilvl="5" w:tplc="60E6B70A">
      <w:numFmt w:val="bullet"/>
      <w:lvlText w:val="•"/>
      <w:lvlJc w:val="left"/>
      <w:pPr>
        <w:ind w:left="5073" w:hanging="360"/>
      </w:pPr>
      <w:rPr>
        <w:rFonts w:hint="default"/>
        <w:lang w:val="sk-SK" w:eastAsia="en-US" w:bidi="ar-SA"/>
      </w:rPr>
    </w:lvl>
    <w:lvl w:ilvl="6" w:tplc="73FAC0DC">
      <w:numFmt w:val="bullet"/>
      <w:lvlText w:val="•"/>
      <w:lvlJc w:val="left"/>
      <w:pPr>
        <w:ind w:left="5919" w:hanging="360"/>
      </w:pPr>
      <w:rPr>
        <w:rFonts w:hint="default"/>
        <w:lang w:val="sk-SK" w:eastAsia="en-US" w:bidi="ar-SA"/>
      </w:rPr>
    </w:lvl>
    <w:lvl w:ilvl="7" w:tplc="56C418B6">
      <w:numFmt w:val="bullet"/>
      <w:lvlText w:val="•"/>
      <w:lvlJc w:val="left"/>
      <w:pPr>
        <w:ind w:left="6766" w:hanging="360"/>
      </w:pPr>
      <w:rPr>
        <w:rFonts w:hint="default"/>
        <w:lang w:val="sk-SK" w:eastAsia="en-US" w:bidi="ar-SA"/>
      </w:rPr>
    </w:lvl>
    <w:lvl w:ilvl="8" w:tplc="5B22A9C8">
      <w:numFmt w:val="bullet"/>
      <w:lvlText w:val="•"/>
      <w:lvlJc w:val="left"/>
      <w:pPr>
        <w:ind w:left="7613" w:hanging="360"/>
      </w:pPr>
      <w:rPr>
        <w:rFonts w:hint="default"/>
        <w:lang w:val="sk-SK" w:eastAsia="en-US" w:bidi="ar-SA"/>
      </w:rPr>
    </w:lvl>
  </w:abstractNum>
  <w:abstractNum w:abstractNumId="34" w15:restartNumberingAfterBreak="0">
    <w:nsid w:val="6E4D4A90"/>
    <w:multiLevelType w:val="hybridMultilevel"/>
    <w:tmpl w:val="8404EEA0"/>
    <w:lvl w:ilvl="0" w:tplc="322C2C10">
      <w:start w:val="1"/>
      <w:numFmt w:val="lowerLetter"/>
      <w:lvlText w:val="%1)"/>
      <w:lvlJc w:val="left"/>
      <w:pPr>
        <w:ind w:left="836" w:hanging="360"/>
        <w:jc w:val="left"/>
      </w:pPr>
      <w:rPr>
        <w:rFonts w:ascii="Times New Roman" w:eastAsia="Times New Roman" w:hAnsi="Times New Roman" w:cs="Times New Roman" w:hint="default"/>
        <w:spacing w:val="-8"/>
        <w:w w:val="99"/>
        <w:sz w:val="24"/>
        <w:szCs w:val="24"/>
        <w:lang w:val="sk-SK" w:eastAsia="en-US" w:bidi="ar-SA"/>
      </w:rPr>
    </w:lvl>
    <w:lvl w:ilvl="1" w:tplc="B9A69C80">
      <w:numFmt w:val="bullet"/>
      <w:lvlText w:val="•"/>
      <w:lvlJc w:val="left"/>
      <w:pPr>
        <w:ind w:left="1686" w:hanging="360"/>
      </w:pPr>
      <w:rPr>
        <w:rFonts w:hint="default"/>
        <w:lang w:val="sk-SK" w:eastAsia="en-US" w:bidi="ar-SA"/>
      </w:rPr>
    </w:lvl>
    <w:lvl w:ilvl="2" w:tplc="4F303732">
      <w:numFmt w:val="bullet"/>
      <w:lvlText w:val="•"/>
      <w:lvlJc w:val="left"/>
      <w:pPr>
        <w:ind w:left="2533" w:hanging="360"/>
      </w:pPr>
      <w:rPr>
        <w:rFonts w:hint="default"/>
        <w:lang w:val="sk-SK" w:eastAsia="en-US" w:bidi="ar-SA"/>
      </w:rPr>
    </w:lvl>
    <w:lvl w:ilvl="3" w:tplc="E0B88CA2">
      <w:numFmt w:val="bullet"/>
      <w:lvlText w:val="•"/>
      <w:lvlJc w:val="left"/>
      <w:pPr>
        <w:ind w:left="3379" w:hanging="360"/>
      </w:pPr>
      <w:rPr>
        <w:rFonts w:hint="default"/>
        <w:lang w:val="sk-SK" w:eastAsia="en-US" w:bidi="ar-SA"/>
      </w:rPr>
    </w:lvl>
    <w:lvl w:ilvl="4" w:tplc="B49EAF20">
      <w:numFmt w:val="bullet"/>
      <w:lvlText w:val="•"/>
      <w:lvlJc w:val="left"/>
      <w:pPr>
        <w:ind w:left="4226" w:hanging="360"/>
      </w:pPr>
      <w:rPr>
        <w:rFonts w:hint="default"/>
        <w:lang w:val="sk-SK" w:eastAsia="en-US" w:bidi="ar-SA"/>
      </w:rPr>
    </w:lvl>
    <w:lvl w:ilvl="5" w:tplc="EF24E912">
      <w:numFmt w:val="bullet"/>
      <w:lvlText w:val="•"/>
      <w:lvlJc w:val="left"/>
      <w:pPr>
        <w:ind w:left="5073" w:hanging="360"/>
      </w:pPr>
      <w:rPr>
        <w:rFonts w:hint="default"/>
        <w:lang w:val="sk-SK" w:eastAsia="en-US" w:bidi="ar-SA"/>
      </w:rPr>
    </w:lvl>
    <w:lvl w:ilvl="6" w:tplc="0C92847C">
      <w:numFmt w:val="bullet"/>
      <w:lvlText w:val="•"/>
      <w:lvlJc w:val="left"/>
      <w:pPr>
        <w:ind w:left="5919" w:hanging="360"/>
      </w:pPr>
      <w:rPr>
        <w:rFonts w:hint="default"/>
        <w:lang w:val="sk-SK" w:eastAsia="en-US" w:bidi="ar-SA"/>
      </w:rPr>
    </w:lvl>
    <w:lvl w:ilvl="7" w:tplc="30767024">
      <w:numFmt w:val="bullet"/>
      <w:lvlText w:val="•"/>
      <w:lvlJc w:val="left"/>
      <w:pPr>
        <w:ind w:left="6766" w:hanging="360"/>
      </w:pPr>
      <w:rPr>
        <w:rFonts w:hint="default"/>
        <w:lang w:val="sk-SK" w:eastAsia="en-US" w:bidi="ar-SA"/>
      </w:rPr>
    </w:lvl>
    <w:lvl w:ilvl="8" w:tplc="87D2051C">
      <w:numFmt w:val="bullet"/>
      <w:lvlText w:val="•"/>
      <w:lvlJc w:val="left"/>
      <w:pPr>
        <w:ind w:left="7613" w:hanging="360"/>
      </w:pPr>
      <w:rPr>
        <w:rFonts w:hint="default"/>
        <w:lang w:val="sk-SK" w:eastAsia="en-US" w:bidi="ar-SA"/>
      </w:rPr>
    </w:lvl>
  </w:abstractNum>
  <w:abstractNum w:abstractNumId="35" w15:restartNumberingAfterBreak="0">
    <w:nsid w:val="75BA2581"/>
    <w:multiLevelType w:val="hybridMultilevel"/>
    <w:tmpl w:val="95E27BE0"/>
    <w:lvl w:ilvl="0" w:tplc="DA3250F8">
      <w:start w:val="1"/>
      <w:numFmt w:val="decimal"/>
      <w:lvlText w:val="%1."/>
      <w:lvlJc w:val="left"/>
      <w:pPr>
        <w:ind w:left="836" w:hanging="360"/>
        <w:jc w:val="left"/>
      </w:pPr>
      <w:rPr>
        <w:rFonts w:ascii="Times New Roman" w:eastAsia="Times New Roman" w:hAnsi="Times New Roman" w:cs="Times New Roman" w:hint="default"/>
        <w:spacing w:val="-13"/>
        <w:w w:val="99"/>
        <w:sz w:val="24"/>
        <w:szCs w:val="24"/>
        <w:lang w:val="sk-SK" w:eastAsia="en-US" w:bidi="ar-SA"/>
      </w:rPr>
    </w:lvl>
    <w:lvl w:ilvl="1" w:tplc="C5363964">
      <w:numFmt w:val="bullet"/>
      <w:lvlText w:val="•"/>
      <w:lvlJc w:val="left"/>
      <w:pPr>
        <w:ind w:left="1686" w:hanging="360"/>
      </w:pPr>
      <w:rPr>
        <w:rFonts w:hint="default"/>
        <w:lang w:val="sk-SK" w:eastAsia="en-US" w:bidi="ar-SA"/>
      </w:rPr>
    </w:lvl>
    <w:lvl w:ilvl="2" w:tplc="FDD470AE">
      <w:numFmt w:val="bullet"/>
      <w:lvlText w:val="•"/>
      <w:lvlJc w:val="left"/>
      <w:pPr>
        <w:ind w:left="2533" w:hanging="360"/>
      </w:pPr>
      <w:rPr>
        <w:rFonts w:hint="default"/>
        <w:lang w:val="sk-SK" w:eastAsia="en-US" w:bidi="ar-SA"/>
      </w:rPr>
    </w:lvl>
    <w:lvl w:ilvl="3" w:tplc="348E8BAE">
      <w:numFmt w:val="bullet"/>
      <w:lvlText w:val="•"/>
      <w:lvlJc w:val="left"/>
      <w:pPr>
        <w:ind w:left="3379" w:hanging="360"/>
      </w:pPr>
      <w:rPr>
        <w:rFonts w:hint="default"/>
        <w:lang w:val="sk-SK" w:eastAsia="en-US" w:bidi="ar-SA"/>
      </w:rPr>
    </w:lvl>
    <w:lvl w:ilvl="4" w:tplc="10DC419C">
      <w:numFmt w:val="bullet"/>
      <w:lvlText w:val="•"/>
      <w:lvlJc w:val="left"/>
      <w:pPr>
        <w:ind w:left="4226" w:hanging="360"/>
      </w:pPr>
      <w:rPr>
        <w:rFonts w:hint="default"/>
        <w:lang w:val="sk-SK" w:eastAsia="en-US" w:bidi="ar-SA"/>
      </w:rPr>
    </w:lvl>
    <w:lvl w:ilvl="5" w:tplc="6D4EAE16">
      <w:numFmt w:val="bullet"/>
      <w:lvlText w:val="•"/>
      <w:lvlJc w:val="left"/>
      <w:pPr>
        <w:ind w:left="5073" w:hanging="360"/>
      </w:pPr>
      <w:rPr>
        <w:rFonts w:hint="default"/>
        <w:lang w:val="sk-SK" w:eastAsia="en-US" w:bidi="ar-SA"/>
      </w:rPr>
    </w:lvl>
    <w:lvl w:ilvl="6" w:tplc="1E6C996A">
      <w:numFmt w:val="bullet"/>
      <w:lvlText w:val="•"/>
      <w:lvlJc w:val="left"/>
      <w:pPr>
        <w:ind w:left="5919" w:hanging="360"/>
      </w:pPr>
      <w:rPr>
        <w:rFonts w:hint="default"/>
        <w:lang w:val="sk-SK" w:eastAsia="en-US" w:bidi="ar-SA"/>
      </w:rPr>
    </w:lvl>
    <w:lvl w:ilvl="7" w:tplc="2232492E">
      <w:numFmt w:val="bullet"/>
      <w:lvlText w:val="•"/>
      <w:lvlJc w:val="left"/>
      <w:pPr>
        <w:ind w:left="6766" w:hanging="360"/>
      </w:pPr>
      <w:rPr>
        <w:rFonts w:hint="default"/>
        <w:lang w:val="sk-SK" w:eastAsia="en-US" w:bidi="ar-SA"/>
      </w:rPr>
    </w:lvl>
    <w:lvl w:ilvl="8" w:tplc="DA105014">
      <w:numFmt w:val="bullet"/>
      <w:lvlText w:val="•"/>
      <w:lvlJc w:val="left"/>
      <w:pPr>
        <w:ind w:left="7613" w:hanging="360"/>
      </w:pPr>
      <w:rPr>
        <w:rFonts w:hint="default"/>
        <w:lang w:val="sk-SK" w:eastAsia="en-US" w:bidi="ar-SA"/>
      </w:rPr>
    </w:lvl>
  </w:abstractNum>
  <w:abstractNum w:abstractNumId="36" w15:restartNumberingAfterBreak="0">
    <w:nsid w:val="775A7A80"/>
    <w:multiLevelType w:val="hybridMultilevel"/>
    <w:tmpl w:val="B0100D62"/>
    <w:lvl w:ilvl="0" w:tplc="E112FFD0">
      <w:start w:val="3"/>
      <w:numFmt w:val="lowerLetter"/>
      <w:lvlText w:val="%1)"/>
      <w:lvlJc w:val="left"/>
      <w:pPr>
        <w:ind w:left="836" w:hanging="360"/>
        <w:jc w:val="right"/>
      </w:pPr>
      <w:rPr>
        <w:rFonts w:ascii="Times New Roman" w:eastAsia="Times New Roman" w:hAnsi="Times New Roman" w:cs="Times New Roman" w:hint="default"/>
        <w:b/>
        <w:bCs/>
        <w:spacing w:val="-6"/>
        <w:w w:val="99"/>
        <w:sz w:val="24"/>
        <w:szCs w:val="24"/>
        <w:lang w:val="sk-SK" w:eastAsia="en-US" w:bidi="ar-SA"/>
      </w:rPr>
    </w:lvl>
    <w:lvl w:ilvl="1" w:tplc="5B486D5C">
      <w:start w:val="1"/>
      <w:numFmt w:val="decimal"/>
      <w:lvlText w:val="%2."/>
      <w:lvlJc w:val="left"/>
      <w:pPr>
        <w:ind w:left="836" w:hanging="360"/>
        <w:jc w:val="left"/>
      </w:pPr>
      <w:rPr>
        <w:rFonts w:ascii="Times New Roman" w:eastAsia="Times New Roman" w:hAnsi="Times New Roman" w:cs="Times New Roman" w:hint="default"/>
        <w:spacing w:val="-18"/>
        <w:w w:val="99"/>
        <w:sz w:val="24"/>
        <w:szCs w:val="24"/>
        <w:lang w:val="sk-SK" w:eastAsia="en-US" w:bidi="ar-SA"/>
      </w:rPr>
    </w:lvl>
    <w:lvl w:ilvl="2" w:tplc="DC80C160">
      <w:numFmt w:val="bullet"/>
      <w:lvlText w:val="•"/>
      <w:lvlJc w:val="left"/>
      <w:pPr>
        <w:ind w:left="2533" w:hanging="360"/>
      </w:pPr>
      <w:rPr>
        <w:rFonts w:hint="default"/>
        <w:lang w:val="sk-SK" w:eastAsia="en-US" w:bidi="ar-SA"/>
      </w:rPr>
    </w:lvl>
    <w:lvl w:ilvl="3" w:tplc="F48C3208">
      <w:numFmt w:val="bullet"/>
      <w:lvlText w:val="•"/>
      <w:lvlJc w:val="left"/>
      <w:pPr>
        <w:ind w:left="3379" w:hanging="360"/>
      </w:pPr>
      <w:rPr>
        <w:rFonts w:hint="default"/>
        <w:lang w:val="sk-SK" w:eastAsia="en-US" w:bidi="ar-SA"/>
      </w:rPr>
    </w:lvl>
    <w:lvl w:ilvl="4" w:tplc="A7EC9D96">
      <w:numFmt w:val="bullet"/>
      <w:lvlText w:val="•"/>
      <w:lvlJc w:val="left"/>
      <w:pPr>
        <w:ind w:left="4226" w:hanging="360"/>
      </w:pPr>
      <w:rPr>
        <w:rFonts w:hint="default"/>
        <w:lang w:val="sk-SK" w:eastAsia="en-US" w:bidi="ar-SA"/>
      </w:rPr>
    </w:lvl>
    <w:lvl w:ilvl="5" w:tplc="05B09946">
      <w:numFmt w:val="bullet"/>
      <w:lvlText w:val="•"/>
      <w:lvlJc w:val="left"/>
      <w:pPr>
        <w:ind w:left="5073" w:hanging="360"/>
      </w:pPr>
      <w:rPr>
        <w:rFonts w:hint="default"/>
        <w:lang w:val="sk-SK" w:eastAsia="en-US" w:bidi="ar-SA"/>
      </w:rPr>
    </w:lvl>
    <w:lvl w:ilvl="6" w:tplc="9830EFC8">
      <w:numFmt w:val="bullet"/>
      <w:lvlText w:val="•"/>
      <w:lvlJc w:val="left"/>
      <w:pPr>
        <w:ind w:left="5919" w:hanging="360"/>
      </w:pPr>
      <w:rPr>
        <w:rFonts w:hint="default"/>
        <w:lang w:val="sk-SK" w:eastAsia="en-US" w:bidi="ar-SA"/>
      </w:rPr>
    </w:lvl>
    <w:lvl w:ilvl="7" w:tplc="59EE69D6">
      <w:numFmt w:val="bullet"/>
      <w:lvlText w:val="•"/>
      <w:lvlJc w:val="left"/>
      <w:pPr>
        <w:ind w:left="6766" w:hanging="360"/>
      </w:pPr>
      <w:rPr>
        <w:rFonts w:hint="default"/>
        <w:lang w:val="sk-SK" w:eastAsia="en-US" w:bidi="ar-SA"/>
      </w:rPr>
    </w:lvl>
    <w:lvl w:ilvl="8" w:tplc="CB1A42B6">
      <w:numFmt w:val="bullet"/>
      <w:lvlText w:val="•"/>
      <w:lvlJc w:val="left"/>
      <w:pPr>
        <w:ind w:left="7613" w:hanging="360"/>
      </w:pPr>
      <w:rPr>
        <w:rFonts w:hint="default"/>
        <w:lang w:val="sk-SK" w:eastAsia="en-US" w:bidi="ar-SA"/>
      </w:rPr>
    </w:lvl>
  </w:abstractNum>
  <w:abstractNum w:abstractNumId="37" w15:restartNumberingAfterBreak="0">
    <w:nsid w:val="78076473"/>
    <w:multiLevelType w:val="hybridMultilevel"/>
    <w:tmpl w:val="CECAA794"/>
    <w:lvl w:ilvl="0" w:tplc="8B0AA5F8">
      <w:start w:val="1"/>
      <w:numFmt w:val="decimal"/>
      <w:lvlText w:val="%1."/>
      <w:lvlJc w:val="left"/>
      <w:pPr>
        <w:ind w:left="836" w:hanging="360"/>
        <w:jc w:val="left"/>
      </w:pPr>
      <w:rPr>
        <w:rFonts w:ascii="Times New Roman" w:eastAsia="Times New Roman" w:hAnsi="Times New Roman" w:cs="Times New Roman" w:hint="default"/>
        <w:spacing w:val="-8"/>
        <w:w w:val="99"/>
        <w:sz w:val="24"/>
        <w:szCs w:val="24"/>
        <w:lang w:val="sk-SK" w:eastAsia="en-US" w:bidi="ar-SA"/>
      </w:rPr>
    </w:lvl>
    <w:lvl w:ilvl="1" w:tplc="B8729D6A">
      <w:numFmt w:val="bullet"/>
      <w:lvlText w:val="•"/>
      <w:lvlJc w:val="left"/>
      <w:pPr>
        <w:ind w:left="1686" w:hanging="360"/>
      </w:pPr>
      <w:rPr>
        <w:rFonts w:hint="default"/>
        <w:lang w:val="sk-SK" w:eastAsia="en-US" w:bidi="ar-SA"/>
      </w:rPr>
    </w:lvl>
    <w:lvl w:ilvl="2" w:tplc="7744D04A">
      <w:numFmt w:val="bullet"/>
      <w:lvlText w:val="•"/>
      <w:lvlJc w:val="left"/>
      <w:pPr>
        <w:ind w:left="2533" w:hanging="360"/>
      </w:pPr>
      <w:rPr>
        <w:rFonts w:hint="default"/>
        <w:lang w:val="sk-SK" w:eastAsia="en-US" w:bidi="ar-SA"/>
      </w:rPr>
    </w:lvl>
    <w:lvl w:ilvl="3" w:tplc="5066C656">
      <w:numFmt w:val="bullet"/>
      <w:lvlText w:val="•"/>
      <w:lvlJc w:val="left"/>
      <w:pPr>
        <w:ind w:left="3379" w:hanging="360"/>
      </w:pPr>
      <w:rPr>
        <w:rFonts w:hint="default"/>
        <w:lang w:val="sk-SK" w:eastAsia="en-US" w:bidi="ar-SA"/>
      </w:rPr>
    </w:lvl>
    <w:lvl w:ilvl="4" w:tplc="8D08F0AC">
      <w:numFmt w:val="bullet"/>
      <w:lvlText w:val="•"/>
      <w:lvlJc w:val="left"/>
      <w:pPr>
        <w:ind w:left="4226" w:hanging="360"/>
      </w:pPr>
      <w:rPr>
        <w:rFonts w:hint="default"/>
        <w:lang w:val="sk-SK" w:eastAsia="en-US" w:bidi="ar-SA"/>
      </w:rPr>
    </w:lvl>
    <w:lvl w:ilvl="5" w:tplc="BB60E63E">
      <w:numFmt w:val="bullet"/>
      <w:lvlText w:val="•"/>
      <w:lvlJc w:val="left"/>
      <w:pPr>
        <w:ind w:left="5073" w:hanging="360"/>
      </w:pPr>
      <w:rPr>
        <w:rFonts w:hint="default"/>
        <w:lang w:val="sk-SK" w:eastAsia="en-US" w:bidi="ar-SA"/>
      </w:rPr>
    </w:lvl>
    <w:lvl w:ilvl="6" w:tplc="7FDED3E6">
      <w:numFmt w:val="bullet"/>
      <w:lvlText w:val="•"/>
      <w:lvlJc w:val="left"/>
      <w:pPr>
        <w:ind w:left="5919" w:hanging="360"/>
      </w:pPr>
      <w:rPr>
        <w:rFonts w:hint="default"/>
        <w:lang w:val="sk-SK" w:eastAsia="en-US" w:bidi="ar-SA"/>
      </w:rPr>
    </w:lvl>
    <w:lvl w:ilvl="7" w:tplc="B21A4324">
      <w:numFmt w:val="bullet"/>
      <w:lvlText w:val="•"/>
      <w:lvlJc w:val="left"/>
      <w:pPr>
        <w:ind w:left="6766" w:hanging="360"/>
      </w:pPr>
      <w:rPr>
        <w:rFonts w:hint="default"/>
        <w:lang w:val="sk-SK" w:eastAsia="en-US" w:bidi="ar-SA"/>
      </w:rPr>
    </w:lvl>
    <w:lvl w:ilvl="8" w:tplc="2E3649A8">
      <w:numFmt w:val="bullet"/>
      <w:lvlText w:val="•"/>
      <w:lvlJc w:val="left"/>
      <w:pPr>
        <w:ind w:left="7613" w:hanging="360"/>
      </w:pPr>
      <w:rPr>
        <w:rFonts w:hint="default"/>
        <w:lang w:val="sk-SK" w:eastAsia="en-US" w:bidi="ar-SA"/>
      </w:rPr>
    </w:lvl>
  </w:abstractNum>
  <w:abstractNum w:abstractNumId="38" w15:restartNumberingAfterBreak="0">
    <w:nsid w:val="7D347858"/>
    <w:multiLevelType w:val="hybridMultilevel"/>
    <w:tmpl w:val="27AA2EAE"/>
    <w:lvl w:ilvl="0" w:tplc="3440E872">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sk-SK" w:eastAsia="en-US" w:bidi="ar-SA"/>
      </w:rPr>
    </w:lvl>
    <w:lvl w:ilvl="1" w:tplc="EC0E6392">
      <w:numFmt w:val="bullet"/>
      <w:lvlText w:val="•"/>
      <w:lvlJc w:val="left"/>
      <w:pPr>
        <w:ind w:left="1686" w:hanging="360"/>
      </w:pPr>
      <w:rPr>
        <w:rFonts w:hint="default"/>
        <w:lang w:val="sk-SK" w:eastAsia="en-US" w:bidi="ar-SA"/>
      </w:rPr>
    </w:lvl>
    <w:lvl w:ilvl="2" w:tplc="4B1AAB9C">
      <w:numFmt w:val="bullet"/>
      <w:lvlText w:val="•"/>
      <w:lvlJc w:val="left"/>
      <w:pPr>
        <w:ind w:left="2533" w:hanging="360"/>
      </w:pPr>
      <w:rPr>
        <w:rFonts w:hint="default"/>
        <w:lang w:val="sk-SK" w:eastAsia="en-US" w:bidi="ar-SA"/>
      </w:rPr>
    </w:lvl>
    <w:lvl w:ilvl="3" w:tplc="1D2C7C3E">
      <w:numFmt w:val="bullet"/>
      <w:lvlText w:val="•"/>
      <w:lvlJc w:val="left"/>
      <w:pPr>
        <w:ind w:left="3379" w:hanging="360"/>
      </w:pPr>
      <w:rPr>
        <w:rFonts w:hint="default"/>
        <w:lang w:val="sk-SK" w:eastAsia="en-US" w:bidi="ar-SA"/>
      </w:rPr>
    </w:lvl>
    <w:lvl w:ilvl="4" w:tplc="FE14CFE4">
      <w:numFmt w:val="bullet"/>
      <w:lvlText w:val="•"/>
      <w:lvlJc w:val="left"/>
      <w:pPr>
        <w:ind w:left="4226" w:hanging="360"/>
      </w:pPr>
      <w:rPr>
        <w:rFonts w:hint="default"/>
        <w:lang w:val="sk-SK" w:eastAsia="en-US" w:bidi="ar-SA"/>
      </w:rPr>
    </w:lvl>
    <w:lvl w:ilvl="5" w:tplc="1E96C2C6">
      <w:numFmt w:val="bullet"/>
      <w:lvlText w:val="•"/>
      <w:lvlJc w:val="left"/>
      <w:pPr>
        <w:ind w:left="5073" w:hanging="360"/>
      </w:pPr>
      <w:rPr>
        <w:rFonts w:hint="default"/>
        <w:lang w:val="sk-SK" w:eastAsia="en-US" w:bidi="ar-SA"/>
      </w:rPr>
    </w:lvl>
    <w:lvl w:ilvl="6" w:tplc="B4908DC0">
      <w:numFmt w:val="bullet"/>
      <w:lvlText w:val="•"/>
      <w:lvlJc w:val="left"/>
      <w:pPr>
        <w:ind w:left="5919" w:hanging="360"/>
      </w:pPr>
      <w:rPr>
        <w:rFonts w:hint="default"/>
        <w:lang w:val="sk-SK" w:eastAsia="en-US" w:bidi="ar-SA"/>
      </w:rPr>
    </w:lvl>
    <w:lvl w:ilvl="7" w:tplc="6D90A7C8">
      <w:numFmt w:val="bullet"/>
      <w:lvlText w:val="•"/>
      <w:lvlJc w:val="left"/>
      <w:pPr>
        <w:ind w:left="6766" w:hanging="360"/>
      </w:pPr>
      <w:rPr>
        <w:rFonts w:hint="default"/>
        <w:lang w:val="sk-SK" w:eastAsia="en-US" w:bidi="ar-SA"/>
      </w:rPr>
    </w:lvl>
    <w:lvl w:ilvl="8" w:tplc="2C38A59E">
      <w:numFmt w:val="bullet"/>
      <w:lvlText w:val="•"/>
      <w:lvlJc w:val="left"/>
      <w:pPr>
        <w:ind w:left="7613" w:hanging="360"/>
      </w:pPr>
      <w:rPr>
        <w:rFonts w:hint="default"/>
        <w:lang w:val="sk-SK" w:eastAsia="en-US" w:bidi="ar-SA"/>
      </w:rPr>
    </w:lvl>
  </w:abstractNum>
  <w:abstractNum w:abstractNumId="39" w15:restartNumberingAfterBreak="0">
    <w:nsid w:val="7DD35F98"/>
    <w:multiLevelType w:val="hybridMultilevel"/>
    <w:tmpl w:val="40D45620"/>
    <w:lvl w:ilvl="0" w:tplc="630880D4">
      <w:start w:val="1"/>
      <w:numFmt w:val="decimal"/>
      <w:lvlText w:val="%1."/>
      <w:lvlJc w:val="left"/>
      <w:pPr>
        <w:ind w:left="836" w:hanging="360"/>
        <w:jc w:val="left"/>
      </w:pPr>
      <w:rPr>
        <w:rFonts w:ascii="Times New Roman" w:eastAsia="Times New Roman" w:hAnsi="Times New Roman" w:cs="Times New Roman" w:hint="default"/>
        <w:spacing w:val="-23"/>
        <w:w w:val="100"/>
        <w:sz w:val="24"/>
        <w:szCs w:val="24"/>
        <w:lang w:val="sk-SK" w:eastAsia="en-US" w:bidi="ar-SA"/>
      </w:rPr>
    </w:lvl>
    <w:lvl w:ilvl="1" w:tplc="A9465560">
      <w:numFmt w:val="bullet"/>
      <w:lvlText w:val="•"/>
      <w:lvlJc w:val="left"/>
      <w:pPr>
        <w:ind w:left="1686" w:hanging="360"/>
      </w:pPr>
      <w:rPr>
        <w:rFonts w:hint="default"/>
        <w:lang w:val="sk-SK" w:eastAsia="en-US" w:bidi="ar-SA"/>
      </w:rPr>
    </w:lvl>
    <w:lvl w:ilvl="2" w:tplc="DEC24844">
      <w:numFmt w:val="bullet"/>
      <w:lvlText w:val="•"/>
      <w:lvlJc w:val="left"/>
      <w:pPr>
        <w:ind w:left="2533" w:hanging="360"/>
      </w:pPr>
      <w:rPr>
        <w:rFonts w:hint="default"/>
        <w:lang w:val="sk-SK" w:eastAsia="en-US" w:bidi="ar-SA"/>
      </w:rPr>
    </w:lvl>
    <w:lvl w:ilvl="3" w:tplc="EF2052F4">
      <w:numFmt w:val="bullet"/>
      <w:lvlText w:val="•"/>
      <w:lvlJc w:val="left"/>
      <w:pPr>
        <w:ind w:left="3379" w:hanging="360"/>
      </w:pPr>
      <w:rPr>
        <w:rFonts w:hint="default"/>
        <w:lang w:val="sk-SK" w:eastAsia="en-US" w:bidi="ar-SA"/>
      </w:rPr>
    </w:lvl>
    <w:lvl w:ilvl="4" w:tplc="B55627BE">
      <w:numFmt w:val="bullet"/>
      <w:lvlText w:val="•"/>
      <w:lvlJc w:val="left"/>
      <w:pPr>
        <w:ind w:left="4226" w:hanging="360"/>
      </w:pPr>
      <w:rPr>
        <w:rFonts w:hint="default"/>
        <w:lang w:val="sk-SK" w:eastAsia="en-US" w:bidi="ar-SA"/>
      </w:rPr>
    </w:lvl>
    <w:lvl w:ilvl="5" w:tplc="F1E0B5BE">
      <w:numFmt w:val="bullet"/>
      <w:lvlText w:val="•"/>
      <w:lvlJc w:val="left"/>
      <w:pPr>
        <w:ind w:left="5073" w:hanging="360"/>
      </w:pPr>
      <w:rPr>
        <w:rFonts w:hint="default"/>
        <w:lang w:val="sk-SK" w:eastAsia="en-US" w:bidi="ar-SA"/>
      </w:rPr>
    </w:lvl>
    <w:lvl w:ilvl="6" w:tplc="C8447764">
      <w:numFmt w:val="bullet"/>
      <w:lvlText w:val="•"/>
      <w:lvlJc w:val="left"/>
      <w:pPr>
        <w:ind w:left="5919" w:hanging="360"/>
      </w:pPr>
      <w:rPr>
        <w:rFonts w:hint="default"/>
        <w:lang w:val="sk-SK" w:eastAsia="en-US" w:bidi="ar-SA"/>
      </w:rPr>
    </w:lvl>
    <w:lvl w:ilvl="7" w:tplc="C05ABD72">
      <w:numFmt w:val="bullet"/>
      <w:lvlText w:val="•"/>
      <w:lvlJc w:val="left"/>
      <w:pPr>
        <w:ind w:left="6766" w:hanging="360"/>
      </w:pPr>
      <w:rPr>
        <w:rFonts w:hint="default"/>
        <w:lang w:val="sk-SK" w:eastAsia="en-US" w:bidi="ar-SA"/>
      </w:rPr>
    </w:lvl>
    <w:lvl w:ilvl="8" w:tplc="653AEA06">
      <w:numFmt w:val="bullet"/>
      <w:lvlText w:val="•"/>
      <w:lvlJc w:val="left"/>
      <w:pPr>
        <w:ind w:left="7613" w:hanging="360"/>
      </w:pPr>
      <w:rPr>
        <w:rFonts w:hint="default"/>
        <w:lang w:val="sk-SK" w:eastAsia="en-US" w:bidi="ar-SA"/>
      </w:rPr>
    </w:lvl>
  </w:abstractNum>
  <w:num w:numId="1">
    <w:abstractNumId w:val="4"/>
  </w:num>
  <w:num w:numId="2">
    <w:abstractNumId w:val="33"/>
  </w:num>
  <w:num w:numId="3">
    <w:abstractNumId w:val="38"/>
  </w:num>
  <w:num w:numId="4">
    <w:abstractNumId w:val="10"/>
  </w:num>
  <w:num w:numId="5">
    <w:abstractNumId w:val="22"/>
  </w:num>
  <w:num w:numId="6">
    <w:abstractNumId w:val="19"/>
  </w:num>
  <w:num w:numId="7">
    <w:abstractNumId w:val="31"/>
  </w:num>
  <w:num w:numId="8">
    <w:abstractNumId w:val="12"/>
  </w:num>
  <w:num w:numId="9">
    <w:abstractNumId w:val="23"/>
  </w:num>
  <w:num w:numId="10">
    <w:abstractNumId w:val="28"/>
  </w:num>
  <w:num w:numId="11">
    <w:abstractNumId w:val="32"/>
  </w:num>
  <w:num w:numId="12">
    <w:abstractNumId w:val="36"/>
  </w:num>
  <w:num w:numId="13">
    <w:abstractNumId w:val="24"/>
  </w:num>
  <w:num w:numId="14">
    <w:abstractNumId w:val="6"/>
  </w:num>
  <w:num w:numId="15">
    <w:abstractNumId w:val="18"/>
  </w:num>
  <w:num w:numId="16">
    <w:abstractNumId w:val="21"/>
  </w:num>
  <w:num w:numId="17">
    <w:abstractNumId w:val="34"/>
  </w:num>
  <w:num w:numId="18">
    <w:abstractNumId w:val="16"/>
  </w:num>
  <w:num w:numId="19">
    <w:abstractNumId w:val="26"/>
  </w:num>
  <w:num w:numId="20">
    <w:abstractNumId w:val="25"/>
  </w:num>
  <w:num w:numId="21">
    <w:abstractNumId w:val="39"/>
  </w:num>
  <w:num w:numId="22">
    <w:abstractNumId w:val="27"/>
  </w:num>
  <w:num w:numId="23">
    <w:abstractNumId w:val="5"/>
  </w:num>
  <w:num w:numId="24">
    <w:abstractNumId w:val="30"/>
  </w:num>
  <w:num w:numId="25">
    <w:abstractNumId w:val="13"/>
  </w:num>
  <w:num w:numId="26">
    <w:abstractNumId w:val="3"/>
  </w:num>
  <w:num w:numId="27">
    <w:abstractNumId w:val="8"/>
  </w:num>
  <w:num w:numId="28">
    <w:abstractNumId w:val="17"/>
  </w:num>
  <w:num w:numId="29">
    <w:abstractNumId w:val="20"/>
  </w:num>
  <w:num w:numId="30">
    <w:abstractNumId w:val="15"/>
  </w:num>
  <w:num w:numId="31">
    <w:abstractNumId w:val="7"/>
  </w:num>
  <w:num w:numId="32">
    <w:abstractNumId w:val="11"/>
  </w:num>
  <w:num w:numId="33">
    <w:abstractNumId w:val="14"/>
  </w:num>
  <w:num w:numId="34">
    <w:abstractNumId w:val="37"/>
  </w:num>
  <w:num w:numId="35">
    <w:abstractNumId w:val="9"/>
  </w:num>
  <w:num w:numId="36">
    <w:abstractNumId w:val="0"/>
  </w:num>
  <w:num w:numId="37">
    <w:abstractNumId w:val="2"/>
  </w:num>
  <w:num w:numId="38">
    <w:abstractNumId w:val="35"/>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1D7E"/>
    <w:rsid w:val="00011C30"/>
    <w:rsid w:val="00111B4A"/>
    <w:rsid w:val="001739D7"/>
    <w:rsid w:val="003A2B72"/>
    <w:rsid w:val="00405323"/>
    <w:rsid w:val="00456EDF"/>
    <w:rsid w:val="004713F3"/>
    <w:rsid w:val="004B228A"/>
    <w:rsid w:val="004C4D98"/>
    <w:rsid w:val="004E2B51"/>
    <w:rsid w:val="00582063"/>
    <w:rsid w:val="00582D14"/>
    <w:rsid w:val="005A14C7"/>
    <w:rsid w:val="005B1A08"/>
    <w:rsid w:val="005C0143"/>
    <w:rsid w:val="0060455C"/>
    <w:rsid w:val="00687ED4"/>
    <w:rsid w:val="007405FA"/>
    <w:rsid w:val="008D7807"/>
    <w:rsid w:val="009E07AF"/>
    <w:rsid w:val="00A83DB1"/>
    <w:rsid w:val="00B84035"/>
    <w:rsid w:val="00C95F1D"/>
    <w:rsid w:val="00DB1D7E"/>
    <w:rsid w:val="00EF000D"/>
    <w:rsid w:val="00FD49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BDDDE"/>
  <w15:docId w15:val="{515488BF-6B74-4266-918C-803724C7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05FA"/>
    <w:rPr>
      <w:rFonts w:ascii="Times New Roman" w:eastAsia="Times New Roman" w:hAnsi="Times New Roman" w:cs="Times New Roman"/>
      <w:lang w:val="sk-SK"/>
    </w:rPr>
  </w:style>
  <w:style w:type="paragraph" w:styleId="Nadpis1">
    <w:name w:val="heading 1"/>
    <w:basedOn w:val="Normlny"/>
    <w:uiPriority w:val="9"/>
    <w:qFormat/>
    <w:rsid w:val="007405FA"/>
    <w:pPr>
      <w:ind w:left="116"/>
      <w:outlineLvl w:val="0"/>
    </w:pPr>
    <w:rPr>
      <w:b/>
      <w:bCs/>
      <w:sz w:val="24"/>
      <w:szCs w:val="24"/>
    </w:rPr>
  </w:style>
  <w:style w:type="paragraph" w:styleId="Nadpis2">
    <w:name w:val="heading 2"/>
    <w:basedOn w:val="Normlny"/>
    <w:uiPriority w:val="9"/>
    <w:unhideWhenUsed/>
    <w:qFormat/>
    <w:rsid w:val="007405FA"/>
    <w:pPr>
      <w:jc w:val="center"/>
      <w:outlineLvl w:val="1"/>
    </w:pPr>
    <w:rPr>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7405FA"/>
    <w:tblPr>
      <w:tblInd w:w="0" w:type="dxa"/>
      <w:tblCellMar>
        <w:top w:w="0" w:type="dxa"/>
        <w:left w:w="0" w:type="dxa"/>
        <w:bottom w:w="0" w:type="dxa"/>
        <w:right w:w="0" w:type="dxa"/>
      </w:tblCellMar>
    </w:tblPr>
  </w:style>
  <w:style w:type="paragraph" w:styleId="Zkladntext">
    <w:name w:val="Body Text"/>
    <w:basedOn w:val="Normlny"/>
    <w:uiPriority w:val="1"/>
    <w:qFormat/>
    <w:rsid w:val="007405FA"/>
    <w:pPr>
      <w:ind w:left="836"/>
    </w:pPr>
    <w:rPr>
      <w:sz w:val="24"/>
      <w:szCs w:val="24"/>
    </w:rPr>
  </w:style>
  <w:style w:type="paragraph" w:styleId="Nzov">
    <w:name w:val="Title"/>
    <w:basedOn w:val="Normlny"/>
    <w:uiPriority w:val="10"/>
    <w:qFormat/>
    <w:rsid w:val="007405FA"/>
    <w:pPr>
      <w:spacing w:before="71"/>
      <w:ind w:right="67"/>
      <w:jc w:val="center"/>
    </w:pPr>
    <w:rPr>
      <w:b/>
      <w:bCs/>
      <w:sz w:val="32"/>
      <w:szCs w:val="32"/>
    </w:rPr>
  </w:style>
  <w:style w:type="paragraph" w:styleId="Odsekzoznamu">
    <w:name w:val="List Paragraph"/>
    <w:basedOn w:val="Normlny"/>
    <w:uiPriority w:val="34"/>
    <w:qFormat/>
    <w:rsid w:val="007405FA"/>
    <w:pPr>
      <w:ind w:left="836" w:hanging="360"/>
      <w:jc w:val="both"/>
    </w:pPr>
  </w:style>
  <w:style w:type="paragraph" w:customStyle="1" w:styleId="TableParagraph">
    <w:name w:val="Table Paragraph"/>
    <w:basedOn w:val="Normlny"/>
    <w:uiPriority w:val="1"/>
    <w:qFormat/>
    <w:rsid w:val="007405FA"/>
  </w:style>
  <w:style w:type="paragraph" w:styleId="Hlavika">
    <w:name w:val="header"/>
    <w:basedOn w:val="Normlny"/>
    <w:link w:val="HlavikaChar"/>
    <w:rsid w:val="005C0143"/>
    <w:pPr>
      <w:widowControl/>
      <w:tabs>
        <w:tab w:val="center" w:pos="4536"/>
        <w:tab w:val="right" w:pos="9072"/>
      </w:tabs>
      <w:suppressAutoHyphens/>
      <w:autoSpaceDE/>
      <w:autoSpaceDN/>
    </w:pPr>
    <w:rPr>
      <w:sz w:val="24"/>
      <w:szCs w:val="24"/>
      <w:lang w:eastAsia="zh-CN"/>
    </w:rPr>
  </w:style>
  <w:style w:type="character" w:customStyle="1" w:styleId="HlavikaChar">
    <w:name w:val="Hlavička Char"/>
    <w:basedOn w:val="Predvolenpsmoodseku"/>
    <w:link w:val="Hlavika"/>
    <w:rsid w:val="005C0143"/>
    <w:rPr>
      <w:rFonts w:ascii="Times New Roman" w:eastAsia="Times New Roman" w:hAnsi="Times New Roman" w:cs="Times New Roman"/>
      <w:sz w:val="24"/>
      <w:szCs w:val="24"/>
      <w:lang w:val="sk-SK" w:eastAsia="zh-CN"/>
    </w:rPr>
  </w:style>
  <w:style w:type="paragraph" w:customStyle="1" w:styleId="Zkladntextodsazen21">
    <w:name w:val="Základní text odsazený 21"/>
    <w:basedOn w:val="Normlny"/>
    <w:rsid w:val="005A14C7"/>
    <w:pPr>
      <w:widowControl/>
      <w:suppressAutoHyphens/>
      <w:autoSpaceDE/>
      <w:autoSpaceDN/>
      <w:ind w:left="284" w:hanging="284"/>
      <w:jc w:val="both"/>
    </w:pPr>
    <w:rPr>
      <w:sz w:val="28"/>
      <w:szCs w:val="28"/>
      <w:lang w:eastAsia="zh-CN"/>
    </w:rPr>
  </w:style>
  <w:style w:type="character" w:customStyle="1" w:styleId="WW8Num1z3">
    <w:name w:val="WW8Num1z3"/>
    <w:rsid w:val="0060455C"/>
  </w:style>
  <w:style w:type="paragraph" w:customStyle="1" w:styleId="Odsekzoznamu1">
    <w:name w:val="Odsek zoznamu1"/>
    <w:basedOn w:val="Normlny"/>
    <w:rsid w:val="004B228A"/>
    <w:pPr>
      <w:widowControl/>
      <w:suppressAutoHyphens/>
      <w:autoSpaceDE/>
      <w:autoSpaceDN/>
      <w:ind w:left="708"/>
    </w:pPr>
    <w:rPr>
      <w:sz w:val="24"/>
      <w:szCs w:val="24"/>
      <w:lang w:eastAsia="zh-CN"/>
    </w:rPr>
  </w:style>
  <w:style w:type="paragraph" w:styleId="Zarkazkladnhotextu">
    <w:name w:val="Body Text Indent"/>
    <w:basedOn w:val="Normlny"/>
    <w:link w:val="ZarkazkladnhotextuChar"/>
    <w:uiPriority w:val="99"/>
    <w:semiHidden/>
    <w:unhideWhenUsed/>
    <w:rsid w:val="004B228A"/>
    <w:pPr>
      <w:spacing w:after="120"/>
      <w:ind w:left="283"/>
    </w:pPr>
  </w:style>
  <w:style w:type="character" w:customStyle="1" w:styleId="ZarkazkladnhotextuChar">
    <w:name w:val="Zarážka základného textu Char"/>
    <w:basedOn w:val="Predvolenpsmoodseku"/>
    <w:link w:val="Zarkazkladnhotextu"/>
    <w:uiPriority w:val="99"/>
    <w:semiHidden/>
    <w:rsid w:val="004B228A"/>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7621</Words>
  <Characters>43443</Characters>
  <Application>Microsoft Office Word</Application>
  <DocSecurity>0</DocSecurity>
  <Lines>362</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Martin Vojtek</cp:lastModifiedBy>
  <cp:revision>6</cp:revision>
  <cp:lastPrinted>2022-03-11T09:08:00Z</cp:lastPrinted>
  <dcterms:created xsi:type="dcterms:W3CDTF">2022-03-09T19:48:00Z</dcterms:created>
  <dcterms:modified xsi:type="dcterms:W3CDTF">2024-02-18T16:04:00Z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2016</vt:lpwstr>
  </property>
  <property fmtid="{D5CDD505-2E9C-101B-9397-08002B2CF9AE}" pid="4" name="LastSaved">
    <vt:filetime>2022-03-09T00:00:00Z</vt:filetime>
  </property>
</Properties>
</file>